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9742" w14:textId="77777777" w:rsidR="00404A1A" w:rsidRDefault="00404A1A" w:rsidP="00D45DD4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 w:cs="Tahoma"/>
          <w:b/>
        </w:rPr>
      </w:pPr>
    </w:p>
    <w:p w14:paraId="55DB8808" w14:textId="77777777" w:rsidR="00AB0AAC" w:rsidRPr="003876C2" w:rsidRDefault="00D45DD4" w:rsidP="00D45DD4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 w:cs="Tahoma"/>
          <w:b/>
          <w:color w:val="7030A0"/>
        </w:rPr>
      </w:pPr>
      <w:r w:rsidRPr="003876C2">
        <w:rPr>
          <w:rFonts w:asciiTheme="minorHAnsi" w:hAnsiTheme="minorHAnsi" w:cs="Tahoma"/>
          <w:b/>
          <w:color w:val="7030A0"/>
        </w:rPr>
        <w:t xml:space="preserve">БРИФ </w:t>
      </w:r>
      <w:r w:rsidR="00B003E3" w:rsidRPr="003876C2">
        <w:rPr>
          <w:rFonts w:asciiTheme="minorHAnsi" w:hAnsiTheme="minorHAnsi" w:cs="Tahoma"/>
          <w:b/>
          <w:color w:val="7030A0"/>
        </w:rPr>
        <w:t>НА</w:t>
      </w:r>
      <w:r w:rsidRPr="003876C2">
        <w:rPr>
          <w:rFonts w:asciiTheme="minorHAnsi" w:hAnsiTheme="minorHAnsi" w:cs="Tahoma"/>
          <w:b/>
          <w:color w:val="7030A0"/>
        </w:rPr>
        <w:t xml:space="preserve"> ПРОВЕДЕНИЕ МОНИТОРИНГА СМИ</w:t>
      </w:r>
      <w:r w:rsidR="001A0B92" w:rsidRPr="003876C2">
        <w:rPr>
          <w:rFonts w:asciiTheme="minorHAnsi" w:hAnsiTheme="minorHAnsi" w:cs="Tahoma"/>
          <w:b/>
          <w:color w:val="7030A0"/>
        </w:rPr>
        <w:t xml:space="preserve"> И МЕДИААНАЛИТИКИ</w:t>
      </w:r>
    </w:p>
    <w:p w14:paraId="08CF00AD" w14:textId="6219A32D" w:rsidR="00A83724" w:rsidRPr="00C231FF" w:rsidRDefault="00A83724" w:rsidP="00A83724">
      <w:pPr>
        <w:ind w:firstLine="0"/>
        <w:rPr>
          <w:rFonts w:asciiTheme="minorHAnsi" w:hAnsiTheme="minorHAnsi" w:cs="Tahoma"/>
          <w:b/>
        </w:rPr>
      </w:pPr>
    </w:p>
    <w:tbl>
      <w:tblPr>
        <w:tblStyle w:val="a8"/>
        <w:tblW w:w="0" w:type="auto"/>
        <w:tblInd w:w="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6"/>
      </w:tblGrid>
      <w:tr w:rsidR="00A83724" w14:paraId="426CA6A9" w14:textId="77777777" w:rsidTr="00EA2622">
        <w:trPr>
          <w:trHeight w:val="454"/>
        </w:trPr>
        <w:tc>
          <w:tcPr>
            <w:tcW w:w="9626" w:type="dxa"/>
            <w:tcBorders>
              <w:left w:val="dotted" w:sz="4" w:space="0" w:color="808080"/>
            </w:tcBorders>
            <w:vAlign w:val="center"/>
          </w:tcPr>
          <w:p w14:paraId="28C89499" w14:textId="77777777" w:rsidR="00A83724" w:rsidRDefault="00A83724" w:rsidP="00A8372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</w:rPr>
            </w:pPr>
          </w:p>
          <w:p w14:paraId="52D9C9A1" w14:textId="6B25EB81" w:rsidR="00A83724" w:rsidRDefault="00A83724" w:rsidP="00A8372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 xml:space="preserve">Заполненный бриф отправьте на почту </w:t>
            </w:r>
            <w:hyperlink r:id="rId7" w:history="1">
              <w:r w:rsidRPr="00165352">
                <w:rPr>
                  <w:rStyle w:val="aa"/>
                  <w:rFonts w:asciiTheme="minorHAnsi" w:hAnsiTheme="minorHAnsi" w:cs="Tahoma"/>
                  <w:b/>
                </w:rPr>
                <w:t>contact@prnews.ru</w:t>
              </w:r>
            </w:hyperlink>
          </w:p>
          <w:p w14:paraId="081901F4" w14:textId="77777777" w:rsidR="00A83724" w:rsidRDefault="00A83724" w:rsidP="00EA2622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</w:tbl>
    <w:p w14:paraId="636FAE49" w14:textId="77777777" w:rsidR="00A83724" w:rsidRDefault="00A83724" w:rsidP="000744A2">
      <w:pPr>
        <w:pStyle w:val="a5"/>
        <w:tabs>
          <w:tab w:val="clear" w:pos="4844"/>
          <w:tab w:val="clear" w:pos="9689"/>
        </w:tabs>
        <w:ind w:firstLine="0"/>
        <w:rPr>
          <w:rFonts w:asciiTheme="minorHAnsi" w:hAnsiTheme="minorHAnsi" w:cs="Tahoma"/>
          <w:b/>
        </w:rPr>
      </w:pPr>
    </w:p>
    <w:p w14:paraId="60FBB5AC" w14:textId="4A86A103" w:rsidR="000744A2" w:rsidRPr="00A83724" w:rsidRDefault="000744A2" w:rsidP="00A83724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 w:cs="Tahoma"/>
          <w:b/>
          <w:color w:val="00B0F0"/>
        </w:rPr>
      </w:pPr>
      <w:r w:rsidRPr="003876C2">
        <w:rPr>
          <w:rFonts w:asciiTheme="minorHAnsi" w:hAnsiTheme="minorHAnsi" w:cs="Tahoma"/>
          <w:b/>
          <w:color w:val="00B0F0"/>
        </w:rPr>
        <w:t>КОНТАКТНЫЕ ДАННЫЕ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662"/>
      </w:tblGrid>
      <w:tr w:rsidR="000744A2" w14:paraId="4B2B50AA" w14:textId="77777777" w:rsidTr="00B95D14">
        <w:trPr>
          <w:trHeight w:val="454"/>
        </w:trPr>
        <w:tc>
          <w:tcPr>
            <w:tcW w:w="3227" w:type="dxa"/>
            <w:vAlign w:val="bottom"/>
          </w:tcPr>
          <w:p w14:paraId="33755F87" w14:textId="77777777" w:rsidR="000744A2" w:rsidRDefault="000744A2" w:rsidP="00826609">
            <w:pPr>
              <w:pStyle w:val="a5"/>
              <w:tabs>
                <w:tab w:val="clear" w:pos="4844"/>
                <w:tab w:val="clear" w:pos="9689"/>
              </w:tabs>
              <w:spacing w:line="360" w:lineRule="auto"/>
              <w:ind w:firstLine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Компания:</w:t>
            </w:r>
          </w:p>
        </w:tc>
        <w:tc>
          <w:tcPr>
            <w:tcW w:w="6662" w:type="dxa"/>
            <w:vAlign w:val="bottom"/>
          </w:tcPr>
          <w:p w14:paraId="38DE81EE" w14:textId="77777777" w:rsidR="000744A2" w:rsidRDefault="000744A2" w:rsidP="00826609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</w:p>
        </w:tc>
      </w:tr>
      <w:tr w:rsidR="000744A2" w14:paraId="2453BD18" w14:textId="77777777" w:rsidTr="00B95D14">
        <w:trPr>
          <w:trHeight w:val="454"/>
        </w:trPr>
        <w:tc>
          <w:tcPr>
            <w:tcW w:w="3227" w:type="dxa"/>
            <w:vAlign w:val="bottom"/>
          </w:tcPr>
          <w:p w14:paraId="57C2755B" w14:textId="77777777" w:rsidR="000744A2" w:rsidRDefault="000744A2" w:rsidP="00826609">
            <w:pPr>
              <w:pStyle w:val="a5"/>
              <w:tabs>
                <w:tab w:val="clear" w:pos="4844"/>
                <w:tab w:val="clear" w:pos="9689"/>
              </w:tabs>
              <w:spacing w:line="360" w:lineRule="auto"/>
              <w:ind w:firstLine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Контактное лицо:</w:t>
            </w:r>
          </w:p>
        </w:tc>
        <w:tc>
          <w:tcPr>
            <w:tcW w:w="6662" w:type="dxa"/>
            <w:vAlign w:val="bottom"/>
          </w:tcPr>
          <w:p w14:paraId="5A1CF79A" w14:textId="77777777" w:rsidR="000744A2" w:rsidRDefault="000744A2" w:rsidP="00826609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</w:p>
        </w:tc>
      </w:tr>
      <w:tr w:rsidR="000744A2" w14:paraId="6F207679" w14:textId="77777777" w:rsidTr="00B95D14">
        <w:trPr>
          <w:trHeight w:val="454"/>
        </w:trPr>
        <w:tc>
          <w:tcPr>
            <w:tcW w:w="3227" w:type="dxa"/>
            <w:tcBorders>
              <w:bottom w:val="dotted" w:sz="4" w:space="0" w:color="808080" w:themeColor="background1" w:themeShade="80"/>
            </w:tcBorders>
            <w:vAlign w:val="bottom"/>
          </w:tcPr>
          <w:p w14:paraId="3B89F5A5" w14:textId="77777777" w:rsidR="000744A2" w:rsidRDefault="000744A2" w:rsidP="00826609">
            <w:pPr>
              <w:pStyle w:val="a5"/>
              <w:tabs>
                <w:tab w:val="clear" w:pos="4844"/>
                <w:tab w:val="clear" w:pos="9689"/>
              </w:tabs>
              <w:spacing w:line="360" w:lineRule="auto"/>
              <w:ind w:firstLine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Телефон:</w:t>
            </w:r>
          </w:p>
        </w:tc>
        <w:tc>
          <w:tcPr>
            <w:tcW w:w="6662" w:type="dxa"/>
            <w:tcBorders>
              <w:bottom w:val="dotted" w:sz="4" w:space="0" w:color="808080" w:themeColor="background1" w:themeShade="80"/>
            </w:tcBorders>
            <w:vAlign w:val="bottom"/>
          </w:tcPr>
          <w:p w14:paraId="36A19010" w14:textId="77777777" w:rsidR="000744A2" w:rsidRDefault="000744A2" w:rsidP="00826609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</w:p>
        </w:tc>
      </w:tr>
      <w:tr w:rsidR="000744A2" w14:paraId="588BFD79" w14:textId="77777777" w:rsidTr="00152F4E">
        <w:trPr>
          <w:trHeight w:val="454"/>
        </w:trPr>
        <w:tc>
          <w:tcPr>
            <w:tcW w:w="3227" w:type="dxa"/>
            <w:tcBorders>
              <w:top w:val="dotted" w:sz="4" w:space="0" w:color="808080" w:themeColor="background1" w:themeShade="80"/>
              <w:bottom w:val="dotted" w:sz="4" w:space="0" w:color="auto"/>
            </w:tcBorders>
            <w:vAlign w:val="bottom"/>
          </w:tcPr>
          <w:p w14:paraId="4B6DF6CB" w14:textId="77777777" w:rsidR="000744A2" w:rsidRPr="000744A2" w:rsidRDefault="000744A2" w:rsidP="00826609">
            <w:pPr>
              <w:pStyle w:val="a5"/>
              <w:tabs>
                <w:tab w:val="clear" w:pos="4844"/>
                <w:tab w:val="clear" w:pos="9689"/>
              </w:tabs>
              <w:spacing w:line="360" w:lineRule="auto"/>
              <w:ind w:firstLine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  <w:lang w:val="en-US"/>
              </w:rPr>
              <w:t>e-mail</w:t>
            </w:r>
            <w:r>
              <w:rPr>
                <w:rFonts w:asciiTheme="minorHAnsi" w:hAnsiTheme="minorHAnsi" w:cs="Tahoma"/>
                <w:b/>
              </w:rPr>
              <w:t>:</w:t>
            </w:r>
          </w:p>
        </w:tc>
        <w:tc>
          <w:tcPr>
            <w:tcW w:w="666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54A1A6E2" w14:textId="77777777" w:rsidR="000744A2" w:rsidRDefault="000744A2" w:rsidP="00826609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</w:p>
        </w:tc>
      </w:tr>
    </w:tbl>
    <w:p w14:paraId="6418413F" w14:textId="5D86CDCE" w:rsidR="000744A2" w:rsidRDefault="000744A2" w:rsidP="00E253CA">
      <w:pPr>
        <w:ind w:firstLine="0"/>
        <w:rPr>
          <w:rFonts w:asciiTheme="minorHAnsi" w:hAnsiTheme="minorHAnsi" w:cs="Tahoma"/>
          <w:b/>
        </w:rPr>
      </w:pPr>
    </w:p>
    <w:p w14:paraId="17923786" w14:textId="77777777" w:rsidR="006A1D1C" w:rsidRDefault="006A1D1C" w:rsidP="00E253CA">
      <w:pPr>
        <w:ind w:firstLine="0"/>
        <w:rPr>
          <w:rFonts w:asciiTheme="minorHAnsi" w:hAnsiTheme="minorHAnsi" w:cs="Tahoma"/>
          <w:b/>
        </w:rPr>
      </w:pPr>
    </w:p>
    <w:p w14:paraId="4098CCFB" w14:textId="772EC769" w:rsidR="000744A2" w:rsidRPr="003876C2" w:rsidRDefault="000744A2" w:rsidP="006A1D1C">
      <w:pPr>
        <w:ind w:firstLine="0"/>
        <w:jc w:val="center"/>
        <w:rPr>
          <w:rFonts w:asciiTheme="minorHAnsi" w:hAnsiTheme="minorHAnsi" w:cs="Tahoma"/>
          <w:b/>
          <w:color w:val="7030A0"/>
          <w:lang w:val="en-US"/>
        </w:rPr>
      </w:pPr>
      <w:r w:rsidRPr="003876C2">
        <w:rPr>
          <w:rFonts w:asciiTheme="minorHAnsi" w:hAnsiTheme="minorHAnsi" w:cs="Tahoma"/>
          <w:b/>
          <w:color w:val="7030A0"/>
        </w:rPr>
        <w:t>ЗАДАЧИ И НАПРАВЛЕНИЯ МОНИТОРИНГА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dotted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404"/>
        <w:gridCol w:w="937"/>
      </w:tblGrid>
      <w:tr w:rsidR="00DD0B32" w14:paraId="739CEB28" w14:textId="77777777" w:rsidTr="00DD0B32">
        <w:trPr>
          <w:trHeight w:val="363"/>
        </w:trPr>
        <w:tc>
          <w:tcPr>
            <w:tcW w:w="3290" w:type="dxa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vAlign w:val="center"/>
          </w:tcPr>
          <w:p w14:paraId="40FC9F03" w14:textId="77777777" w:rsidR="00DD0B32" w:rsidRDefault="00DD0B32" w:rsidP="00540119">
            <w:pPr>
              <w:pStyle w:val="a5"/>
              <w:tabs>
                <w:tab w:val="clear" w:pos="4844"/>
                <w:tab w:val="clear" w:pos="9689"/>
              </w:tabs>
              <w:ind w:firstLine="0"/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Цели и задачи мониторинга</w:t>
            </w:r>
          </w:p>
        </w:tc>
        <w:tc>
          <w:tcPr>
            <w:tcW w:w="540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66D0A29" w14:textId="77777777" w:rsidR="00DD0B32" w:rsidRPr="00DD0B32" w:rsidRDefault="00DD0B32" w:rsidP="00DD0B32">
            <w:pPr>
              <w:pStyle w:val="a5"/>
              <w:numPr>
                <w:ilvl w:val="0"/>
                <w:numId w:val="3"/>
              </w:numPr>
              <w:tabs>
                <w:tab w:val="clear" w:pos="4844"/>
                <w:tab w:val="clear" w:pos="9689"/>
              </w:tabs>
              <w:ind w:left="429" w:hanging="287"/>
              <w:rPr>
                <w:rFonts w:asciiTheme="minorHAnsi" w:hAnsiTheme="minorHAnsi" w:cs="Tahoma"/>
              </w:rPr>
            </w:pPr>
            <w:r w:rsidRPr="00DD0B32">
              <w:rPr>
                <w:rFonts w:asciiTheme="minorHAnsi" w:hAnsiTheme="minorHAnsi" w:cs="Tahoma"/>
              </w:rPr>
              <w:t>Информирование по ключевым событиям</w:t>
            </w:r>
          </w:p>
        </w:tc>
        <w:tc>
          <w:tcPr>
            <w:tcW w:w="93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02B9918" w14:textId="77777777" w:rsidR="00DD0B32" w:rsidRDefault="00DD0B32" w:rsidP="00DD0B32">
            <w:pPr>
              <w:pStyle w:val="a5"/>
              <w:tabs>
                <w:tab w:val="clear" w:pos="4844"/>
                <w:tab w:val="clear" w:pos="9689"/>
              </w:tabs>
              <w:ind w:left="142" w:firstLine="0"/>
              <w:rPr>
                <w:rFonts w:asciiTheme="minorHAnsi" w:hAnsiTheme="minorHAnsi" w:cs="Tahoma"/>
                <w:b/>
              </w:rPr>
            </w:pPr>
          </w:p>
        </w:tc>
      </w:tr>
      <w:tr w:rsidR="00DD0B32" w14:paraId="7119947C" w14:textId="77777777" w:rsidTr="00DD0B32">
        <w:trPr>
          <w:trHeight w:val="363"/>
        </w:trPr>
        <w:tc>
          <w:tcPr>
            <w:tcW w:w="3290" w:type="dxa"/>
            <w:vMerge/>
            <w:tcBorders>
              <w:left w:val="dotted" w:sz="4" w:space="0" w:color="808080" w:themeColor="background1" w:themeShade="80"/>
            </w:tcBorders>
            <w:vAlign w:val="center"/>
          </w:tcPr>
          <w:p w14:paraId="65F65BA2" w14:textId="77777777" w:rsidR="00DD0B32" w:rsidRDefault="00DD0B32" w:rsidP="00540119">
            <w:pPr>
              <w:pStyle w:val="a5"/>
              <w:tabs>
                <w:tab w:val="clear" w:pos="4844"/>
                <w:tab w:val="clear" w:pos="9689"/>
              </w:tabs>
              <w:ind w:firstLine="0"/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540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7264AAA" w14:textId="77777777" w:rsidR="00DD0B32" w:rsidRPr="00DD0B32" w:rsidRDefault="00DD0B32" w:rsidP="00DD0B32">
            <w:pPr>
              <w:pStyle w:val="a5"/>
              <w:numPr>
                <w:ilvl w:val="0"/>
                <w:numId w:val="3"/>
              </w:numPr>
              <w:tabs>
                <w:tab w:val="clear" w:pos="4844"/>
                <w:tab w:val="clear" w:pos="9689"/>
              </w:tabs>
              <w:ind w:left="429" w:hanging="287"/>
              <w:rPr>
                <w:rFonts w:asciiTheme="minorHAnsi" w:hAnsiTheme="minorHAnsi" w:cs="Tahoma"/>
              </w:rPr>
            </w:pPr>
            <w:r w:rsidRPr="00DD0B32">
              <w:rPr>
                <w:rFonts w:asciiTheme="minorHAnsi" w:hAnsiTheme="minorHAnsi" w:cs="Tahoma"/>
              </w:rPr>
              <w:t>Отслеживание сообщений о компании/</w:t>
            </w:r>
            <w:r>
              <w:rPr>
                <w:rFonts w:asciiTheme="minorHAnsi" w:hAnsiTheme="minorHAnsi" w:cs="Tahoma"/>
              </w:rPr>
              <w:t xml:space="preserve"> </w:t>
            </w:r>
            <w:r w:rsidRPr="00DD0B32">
              <w:rPr>
                <w:rFonts w:asciiTheme="minorHAnsi" w:hAnsiTheme="minorHAnsi" w:cs="Tahoma"/>
              </w:rPr>
              <w:t>бренде и конкурентах</w:t>
            </w:r>
          </w:p>
        </w:tc>
        <w:tc>
          <w:tcPr>
            <w:tcW w:w="93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30B3C6A" w14:textId="77777777" w:rsidR="00DD0B32" w:rsidRPr="00DD0B32" w:rsidRDefault="00DD0B32" w:rsidP="00DD0B32">
            <w:pPr>
              <w:pStyle w:val="a5"/>
              <w:tabs>
                <w:tab w:val="clear" w:pos="4844"/>
                <w:tab w:val="clear" w:pos="9689"/>
              </w:tabs>
              <w:ind w:left="142" w:firstLine="0"/>
              <w:rPr>
                <w:rFonts w:asciiTheme="minorHAnsi" w:hAnsiTheme="minorHAnsi" w:cs="Tahoma"/>
              </w:rPr>
            </w:pPr>
          </w:p>
        </w:tc>
      </w:tr>
      <w:tr w:rsidR="00DD0B32" w14:paraId="7D739801" w14:textId="77777777" w:rsidTr="00DD0B32">
        <w:trPr>
          <w:trHeight w:val="363"/>
        </w:trPr>
        <w:tc>
          <w:tcPr>
            <w:tcW w:w="3290" w:type="dxa"/>
            <w:vMerge/>
            <w:tcBorders>
              <w:left w:val="dotted" w:sz="4" w:space="0" w:color="808080" w:themeColor="background1" w:themeShade="80"/>
            </w:tcBorders>
            <w:vAlign w:val="center"/>
          </w:tcPr>
          <w:p w14:paraId="7D623B0D" w14:textId="77777777" w:rsidR="00DD0B32" w:rsidRDefault="00DD0B32" w:rsidP="00540119">
            <w:pPr>
              <w:pStyle w:val="a5"/>
              <w:tabs>
                <w:tab w:val="clear" w:pos="4844"/>
                <w:tab w:val="clear" w:pos="9689"/>
              </w:tabs>
              <w:ind w:firstLine="0"/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540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C80520A" w14:textId="77777777" w:rsidR="00DD0B32" w:rsidRPr="00DD0B32" w:rsidRDefault="00DD0B32" w:rsidP="00DD0B32">
            <w:pPr>
              <w:pStyle w:val="a5"/>
              <w:numPr>
                <w:ilvl w:val="0"/>
                <w:numId w:val="3"/>
              </w:numPr>
              <w:tabs>
                <w:tab w:val="clear" w:pos="4844"/>
                <w:tab w:val="clear" w:pos="9689"/>
              </w:tabs>
              <w:ind w:left="429" w:hanging="287"/>
              <w:rPr>
                <w:rFonts w:asciiTheme="minorHAnsi" w:hAnsiTheme="minorHAnsi" w:cs="Tahoma"/>
              </w:rPr>
            </w:pPr>
            <w:r w:rsidRPr="00DD0B32">
              <w:rPr>
                <w:rFonts w:asciiTheme="minorHAnsi" w:hAnsiTheme="minorHAnsi" w:cs="Tahoma"/>
              </w:rPr>
              <w:t>Оперативный мониторинг негативных сообщений</w:t>
            </w:r>
          </w:p>
        </w:tc>
        <w:tc>
          <w:tcPr>
            <w:tcW w:w="93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21D82E44" w14:textId="77777777" w:rsidR="00DD0B32" w:rsidRPr="00DD0B32" w:rsidRDefault="00DD0B32" w:rsidP="00DD0B32">
            <w:pPr>
              <w:pStyle w:val="a5"/>
              <w:tabs>
                <w:tab w:val="clear" w:pos="4844"/>
                <w:tab w:val="clear" w:pos="9689"/>
              </w:tabs>
              <w:ind w:left="142" w:firstLine="0"/>
              <w:rPr>
                <w:rFonts w:asciiTheme="minorHAnsi" w:hAnsiTheme="minorHAnsi" w:cs="Tahoma"/>
              </w:rPr>
            </w:pPr>
          </w:p>
        </w:tc>
      </w:tr>
      <w:tr w:rsidR="00DD0B32" w14:paraId="698BB471" w14:textId="77777777" w:rsidTr="00DD0B32">
        <w:trPr>
          <w:trHeight w:val="363"/>
        </w:trPr>
        <w:tc>
          <w:tcPr>
            <w:tcW w:w="3290" w:type="dxa"/>
            <w:vMerge/>
            <w:tcBorders>
              <w:left w:val="dotted" w:sz="4" w:space="0" w:color="808080" w:themeColor="background1" w:themeShade="80"/>
            </w:tcBorders>
            <w:vAlign w:val="center"/>
          </w:tcPr>
          <w:p w14:paraId="569B4C22" w14:textId="77777777" w:rsidR="00DD0B32" w:rsidRDefault="00DD0B32" w:rsidP="00540119">
            <w:pPr>
              <w:pStyle w:val="a5"/>
              <w:tabs>
                <w:tab w:val="clear" w:pos="4844"/>
                <w:tab w:val="clear" w:pos="9689"/>
              </w:tabs>
              <w:ind w:firstLine="0"/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540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EC4923D" w14:textId="77777777" w:rsidR="00DD0B32" w:rsidRPr="00DD0B32" w:rsidRDefault="00DD0B32" w:rsidP="00DD0B32">
            <w:pPr>
              <w:pStyle w:val="a5"/>
              <w:numPr>
                <w:ilvl w:val="0"/>
                <w:numId w:val="3"/>
              </w:numPr>
              <w:tabs>
                <w:tab w:val="clear" w:pos="4844"/>
                <w:tab w:val="clear" w:pos="9689"/>
              </w:tabs>
              <w:ind w:left="429" w:hanging="287"/>
              <w:rPr>
                <w:rFonts w:asciiTheme="minorHAnsi" w:hAnsiTheme="minorHAnsi" w:cs="Tahoma"/>
              </w:rPr>
            </w:pPr>
            <w:r w:rsidRPr="00DD0B32">
              <w:rPr>
                <w:rFonts w:asciiTheme="minorHAnsi" w:hAnsiTheme="minorHAnsi" w:cs="Tahoma"/>
              </w:rPr>
              <w:t>Мониторинг с целью анализа данных</w:t>
            </w:r>
          </w:p>
        </w:tc>
        <w:tc>
          <w:tcPr>
            <w:tcW w:w="93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62AF87C" w14:textId="77777777" w:rsidR="00DD0B32" w:rsidRPr="00DD0B32" w:rsidRDefault="00DD0B32" w:rsidP="00DD0B32">
            <w:pPr>
              <w:pStyle w:val="a5"/>
              <w:tabs>
                <w:tab w:val="clear" w:pos="4844"/>
                <w:tab w:val="clear" w:pos="9689"/>
              </w:tabs>
              <w:ind w:left="142" w:firstLine="0"/>
              <w:rPr>
                <w:rFonts w:asciiTheme="minorHAnsi" w:hAnsiTheme="minorHAnsi" w:cs="Tahoma"/>
              </w:rPr>
            </w:pPr>
          </w:p>
        </w:tc>
      </w:tr>
      <w:tr w:rsidR="00DD0B32" w14:paraId="1DD1BC6E" w14:textId="77777777" w:rsidTr="00DD0B32">
        <w:trPr>
          <w:trHeight w:val="363"/>
        </w:trPr>
        <w:tc>
          <w:tcPr>
            <w:tcW w:w="3290" w:type="dxa"/>
            <w:vMerge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2F963595" w14:textId="77777777" w:rsidR="00DD0B32" w:rsidRDefault="00DD0B32" w:rsidP="00540119">
            <w:pPr>
              <w:pStyle w:val="a5"/>
              <w:tabs>
                <w:tab w:val="clear" w:pos="4844"/>
                <w:tab w:val="clear" w:pos="9689"/>
              </w:tabs>
              <w:ind w:firstLine="0"/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540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0926980" w14:textId="77777777" w:rsidR="00DD0B32" w:rsidRDefault="00DD0B32" w:rsidP="00DD0B32">
            <w:pPr>
              <w:pStyle w:val="a5"/>
              <w:numPr>
                <w:ilvl w:val="0"/>
                <w:numId w:val="3"/>
              </w:numPr>
              <w:tabs>
                <w:tab w:val="clear" w:pos="4844"/>
                <w:tab w:val="clear" w:pos="9689"/>
              </w:tabs>
              <w:ind w:left="429" w:hanging="287"/>
              <w:rPr>
                <w:rFonts w:asciiTheme="minorHAnsi" w:hAnsiTheme="minorHAnsi" w:cs="Tahoma"/>
              </w:rPr>
            </w:pPr>
            <w:r w:rsidRPr="00DD0B32">
              <w:rPr>
                <w:rFonts w:asciiTheme="minorHAnsi" w:hAnsiTheme="minorHAnsi" w:cs="Tahoma"/>
              </w:rPr>
              <w:t>Другое (укажите)</w:t>
            </w:r>
          </w:p>
          <w:p w14:paraId="7BE61B34" w14:textId="77777777" w:rsidR="00DD0B32" w:rsidRDefault="00DD0B32" w:rsidP="00DD0B32">
            <w:pPr>
              <w:pStyle w:val="a5"/>
              <w:tabs>
                <w:tab w:val="clear" w:pos="4844"/>
                <w:tab w:val="clear" w:pos="9689"/>
              </w:tabs>
              <w:rPr>
                <w:rFonts w:asciiTheme="minorHAnsi" w:hAnsiTheme="minorHAnsi" w:cs="Tahoma"/>
              </w:rPr>
            </w:pPr>
          </w:p>
          <w:p w14:paraId="45AE9393" w14:textId="77777777" w:rsidR="00DD0B32" w:rsidRDefault="00DD0B32" w:rsidP="00DD0B32">
            <w:pPr>
              <w:pStyle w:val="a5"/>
              <w:tabs>
                <w:tab w:val="clear" w:pos="4844"/>
                <w:tab w:val="clear" w:pos="9689"/>
              </w:tabs>
              <w:rPr>
                <w:rFonts w:asciiTheme="minorHAnsi" w:hAnsiTheme="minorHAnsi" w:cs="Tahoma"/>
              </w:rPr>
            </w:pPr>
          </w:p>
          <w:p w14:paraId="556047A4" w14:textId="77777777" w:rsidR="00DD0B32" w:rsidRPr="00DD0B32" w:rsidRDefault="00DD0B32" w:rsidP="00DD0B32">
            <w:pPr>
              <w:pStyle w:val="a5"/>
              <w:tabs>
                <w:tab w:val="clear" w:pos="4844"/>
                <w:tab w:val="clear" w:pos="9689"/>
              </w:tabs>
              <w:rPr>
                <w:rFonts w:asciiTheme="minorHAnsi" w:hAnsiTheme="minorHAnsi" w:cs="Tahoma"/>
              </w:rPr>
            </w:pPr>
          </w:p>
        </w:tc>
        <w:tc>
          <w:tcPr>
            <w:tcW w:w="93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9A9453A" w14:textId="77777777" w:rsidR="00DD0B32" w:rsidRPr="00DD0B32" w:rsidRDefault="00DD0B32" w:rsidP="00DD0B32">
            <w:pPr>
              <w:pStyle w:val="a5"/>
              <w:tabs>
                <w:tab w:val="clear" w:pos="4844"/>
                <w:tab w:val="clear" w:pos="9689"/>
              </w:tabs>
              <w:ind w:left="142" w:firstLine="0"/>
              <w:rPr>
                <w:rFonts w:asciiTheme="minorHAnsi" w:hAnsiTheme="minorHAnsi" w:cs="Tahoma"/>
              </w:rPr>
            </w:pPr>
          </w:p>
        </w:tc>
      </w:tr>
      <w:tr w:rsidR="00540119" w14:paraId="317E4727" w14:textId="77777777" w:rsidTr="00DD0B32">
        <w:trPr>
          <w:trHeight w:val="1380"/>
        </w:trPr>
        <w:tc>
          <w:tcPr>
            <w:tcW w:w="329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14:paraId="12369331" w14:textId="77777777" w:rsidR="00540119" w:rsidRDefault="00540119" w:rsidP="00540119">
            <w:pPr>
              <w:pStyle w:val="a5"/>
              <w:tabs>
                <w:tab w:val="clear" w:pos="4844"/>
                <w:tab w:val="clear" w:pos="9689"/>
              </w:tabs>
              <w:ind w:firstLine="0"/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Ключевые слова </w:t>
            </w:r>
            <w:r w:rsidRPr="004C0653">
              <w:rPr>
                <w:rFonts w:asciiTheme="minorHAnsi" w:hAnsiTheme="minorHAnsi" w:cs="Tahoma"/>
                <w:sz w:val="22"/>
                <w:szCs w:val="22"/>
              </w:rPr>
              <w:t>(название компании, конкуренты, события, темы, персоналии и т.д.)</w:t>
            </w:r>
          </w:p>
        </w:tc>
        <w:tc>
          <w:tcPr>
            <w:tcW w:w="6341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52B9805D" w14:textId="77777777" w:rsidR="00540119" w:rsidRDefault="00540119" w:rsidP="00540119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</w:p>
        </w:tc>
      </w:tr>
    </w:tbl>
    <w:p w14:paraId="13EA1EE7" w14:textId="5F68C16E" w:rsidR="00E253CA" w:rsidRDefault="00E253CA" w:rsidP="00D45DD4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 w:cs="Tahoma"/>
          <w:b/>
        </w:rPr>
      </w:pPr>
    </w:p>
    <w:p w14:paraId="50D18A2D" w14:textId="77777777" w:rsidR="006A1D1C" w:rsidRPr="00E253CA" w:rsidRDefault="006A1D1C" w:rsidP="00D45DD4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 w:cs="Tahoma"/>
          <w:b/>
        </w:rPr>
      </w:pPr>
    </w:p>
    <w:p w14:paraId="17B04EED" w14:textId="77777777" w:rsidR="0069206C" w:rsidRPr="003876C2" w:rsidRDefault="0069206C" w:rsidP="003876C2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 w:cs="Tahoma"/>
          <w:b/>
          <w:color w:val="7030A0"/>
        </w:rPr>
      </w:pPr>
      <w:r w:rsidRPr="003876C2">
        <w:rPr>
          <w:rFonts w:asciiTheme="minorHAnsi" w:hAnsiTheme="minorHAnsi" w:cs="Tahoma"/>
          <w:b/>
          <w:color w:val="7030A0"/>
        </w:rPr>
        <w:t>СПИСОК СМИ ДЛЯ МОНИТОРИНГА</w:t>
      </w:r>
    </w:p>
    <w:tbl>
      <w:tblPr>
        <w:tblStyle w:val="a8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89"/>
        <w:gridCol w:w="5405"/>
        <w:gridCol w:w="937"/>
      </w:tblGrid>
      <w:tr w:rsidR="002E0825" w14:paraId="15E35506" w14:textId="77777777" w:rsidTr="006A1D1C">
        <w:trPr>
          <w:trHeight w:val="454"/>
        </w:trPr>
        <w:tc>
          <w:tcPr>
            <w:tcW w:w="3289" w:type="dxa"/>
            <w:vMerge w:val="restart"/>
            <w:tcBorders>
              <w:right w:val="nil"/>
            </w:tcBorders>
            <w:vAlign w:val="center"/>
          </w:tcPr>
          <w:p w14:paraId="61D086C1" w14:textId="77777777" w:rsidR="002E0825" w:rsidRPr="0069206C" w:rsidRDefault="002E0825" w:rsidP="002E0825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Регионы:</w:t>
            </w:r>
          </w:p>
        </w:tc>
        <w:tc>
          <w:tcPr>
            <w:tcW w:w="5405" w:type="dxa"/>
            <w:tcBorders>
              <w:left w:val="nil"/>
            </w:tcBorders>
            <w:vAlign w:val="center"/>
          </w:tcPr>
          <w:p w14:paraId="17CE7DD8" w14:textId="77777777" w:rsidR="002E0825" w:rsidRPr="002E0825" w:rsidRDefault="002E0825" w:rsidP="002E0825">
            <w:pPr>
              <w:pStyle w:val="a5"/>
              <w:numPr>
                <w:ilvl w:val="0"/>
                <w:numId w:val="3"/>
              </w:numPr>
              <w:tabs>
                <w:tab w:val="clear" w:pos="4844"/>
                <w:tab w:val="clear" w:pos="9689"/>
              </w:tabs>
              <w:ind w:left="459"/>
              <w:rPr>
                <w:rFonts w:asciiTheme="minorHAnsi" w:hAnsiTheme="minorHAnsi" w:cs="Tahoma"/>
              </w:rPr>
            </w:pPr>
            <w:r w:rsidRPr="002E0825">
              <w:rPr>
                <w:rFonts w:asciiTheme="minorHAnsi" w:hAnsiTheme="minorHAnsi" w:cs="Tahoma"/>
              </w:rPr>
              <w:t>Центральные федеральные СМИ</w:t>
            </w:r>
          </w:p>
        </w:tc>
        <w:tc>
          <w:tcPr>
            <w:tcW w:w="937" w:type="dxa"/>
          </w:tcPr>
          <w:p w14:paraId="67BE983D" w14:textId="77777777" w:rsidR="002E0825" w:rsidRDefault="002E0825" w:rsidP="002E0825">
            <w:pPr>
              <w:pStyle w:val="a5"/>
              <w:tabs>
                <w:tab w:val="clear" w:pos="4844"/>
                <w:tab w:val="clear" w:pos="9689"/>
              </w:tabs>
              <w:ind w:left="459"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2E0825" w14:paraId="61A9AF76" w14:textId="77777777" w:rsidTr="006A1D1C">
        <w:trPr>
          <w:trHeight w:val="454"/>
        </w:trPr>
        <w:tc>
          <w:tcPr>
            <w:tcW w:w="3289" w:type="dxa"/>
            <w:vMerge/>
            <w:tcBorders>
              <w:right w:val="nil"/>
            </w:tcBorders>
          </w:tcPr>
          <w:p w14:paraId="4D417A21" w14:textId="77777777" w:rsidR="002E0825" w:rsidRDefault="002E0825" w:rsidP="0069206C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405" w:type="dxa"/>
            <w:tcBorders>
              <w:left w:val="nil"/>
            </w:tcBorders>
            <w:vAlign w:val="center"/>
          </w:tcPr>
          <w:p w14:paraId="63F7319B" w14:textId="77777777" w:rsidR="002E0825" w:rsidRPr="002E0825" w:rsidRDefault="002E0825" w:rsidP="002E0825">
            <w:pPr>
              <w:pStyle w:val="a5"/>
              <w:numPr>
                <w:ilvl w:val="0"/>
                <w:numId w:val="3"/>
              </w:numPr>
              <w:tabs>
                <w:tab w:val="clear" w:pos="4844"/>
                <w:tab w:val="clear" w:pos="9689"/>
              </w:tabs>
              <w:ind w:left="459"/>
              <w:rPr>
                <w:rFonts w:asciiTheme="minorHAnsi" w:hAnsiTheme="minorHAnsi" w:cs="Tahoma"/>
              </w:rPr>
            </w:pPr>
            <w:r w:rsidRPr="002E0825">
              <w:rPr>
                <w:rFonts w:asciiTheme="minorHAnsi" w:hAnsiTheme="minorHAnsi" w:cs="Tahoma"/>
              </w:rPr>
              <w:t>Региональные СМИ</w:t>
            </w:r>
          </w:p>
        </w:tc>
        <w:tc>
          <w:tcPr>
            <w:tcW w:w="937" w:type="dxa"/>
          </w:tcPr>
          <w:p w14:paraId="1D36FD8C" w14:textId="77777777" w:rsidR="002E0825" w:rsidRDefault="002E0825" w:rsidP="002E0825">
            <w:pPr>
              <w:pStyle w:val="a5"/>
              <w:tabs>
                <w:tab w:val="clear" w:pos="4844"/>
                <w:tab w:val="clear" w:pos="9689"/>
              </w:tabs>
              <w:ind w:left="459"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2E0825" w14:paraId="13BB5ABA" w14:textId="77777777" w:rsidTr="006A1D1C">
        <w:trPr>
          <w:trHeight w:val="454"/>
        </w:trPr>
        <w:tc>
          <w:tcPr>
            <w:tcW w:w="3289" w:type="dxa"/>
            <w:vMerge/>
            <w:tcBorders>
              <w:right w:val="nil"/>
            </w:tcBorders>
          </w:tcPr>
          <w:p w14:paraId="45BD2645" w14:textId="77777777" w:rsidR="002E0825" w:rsidRDefault="002E0825" w:rsidP="0069206C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5405" w:type="dxa"/>
            <w:tcBorders>
              <w:left w:val="nil"/>
            </w:tcBorders>
            <w:vAlign w:val="center"/>
          </w:tcPr>
          <w:p w14:paraId="04720E32" w14:textId="77777777" w:rsidR="002E0825" w:rsidRPr="002E0825" w:rsidRDefault="002E0825" w:rsidP="002E0825">
            <w:pPr>
              <w:pStyle w:val="a5"/>
              <w:numPr>
                <w:ilvl w:val="0"/>
                <w:numId w:val="3"/>
              </w:numPr>
              <w:tabs>
                <w:tab w:val="clear" w:pos="4844"/>
                <w:tab w:val="clear" w:pos="9689"/>
              </w:tabs>
              <w:ind w:left="459"/>
              <w:rPr>
                <w:rFonts w:asciiTheme="minorHAnsi" w:hAnsiTheme="minorHAnsi" w:cs="Tahoma"/>
              </w:rPr>
            </w:pPr>
            <w:r w:rsidRPr="002E0825">
              <w:rPr>
                <w:rFonts w:asciiTheme="minorHAnsi" w:hAnsiTheme="minorHAnsi" w:cs="Tahoma"/>
              </w:rPr>
              <w:t>Зарубежные СМИ</w:t>
            </w:r>
          </w:p>
        </w:tc>
        <w:tc>
          <w:tcPr>
            <w:tcW w:w="937" w:type="dxa"/>
          </w:tcPr>
          <w:p w14:paraId="26974193" w14:textId="77777777" w:rsidR="002E0825" w:rsidRDefault="002E0825" w:rsidP="002E0825">
            <w:pPr>
              <w:pStyle w:val="a5"/>
              <w:tabs>
                <w:tab w:val="clear" w:pos="4844"/>
                <w:tab w:val="clear" w:pos="9689"/>
              </w:tabs>
              <w:ind w:left="459"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2E0825" w14:paraId="0D44A2B4" w14:textId="77777777" w:rsidTr="006A1D1C">
        <w:trPr>
          <w:trHeight w:val="978"/>
        </w:trPr>
        <w:tc>
          <w:tcPr>
            <w:tcW w:w="3289" w:type="dxa"/>
            <w:vMerge/>
            <w:tcBorders>
              <w:bottom w:val="dotted" w:sz="4" w:space="0" w:color="808080" w:themeColor="background1" w:themeShade="80"/>
              <w:right w:val="nil"/>
            </w:tcBorders>
          </w:tcPr>
          <w:p w14:paraId="15945F80" w14:textId="77777777" w:rsidR="002E0825" w:rsidRDefault="002E0825" w:rsidP="0069206C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6342" w:type="dxa"/>
            <w:gridSpan w:val="2"/>
            <w:tcBorders>
              <w:left w:val="nil"/>
            </w:tcBorders>
          </w:tcPr>
          <w:p w14:paraId="78206160" w14:textId="77777777" w:rsidR="002E0825" w:rsidRPr="002E0825" w:rsidRDefault="002E0825" w:rsidP="002E0825">
            <w:pPr>
              <w:pStyle w:val="a5"/>
              <w:numPr>
                <w:ilvl w:val="0"/>
                <w:numId w:val="4"/>
              </w:numPr>
              <w:tabs>
                <w:tab w:val="clear" w:pos="4844"/>
                <w:tab w:val="clear" w:pos="9689"/>
              </w:tabs>
              <w:ind w:left="459"/>
              <w:rPr>
                <w:rFonts w:asciiTheme="minorHAnsi" w:hAnsiTheme="minorHAnsi" w:cs="Tahoma"/>
                <w:color w:val="C00000"/>
              </w:rPr>
            </w:pPr>
            <w:r w:rsidRPr="002E0825">
              <w:rPr>
                <w:rFonts w:asciiTheme="minorHAnsi" w:hAnsiTheme="minorHAnsi" w:cs="Tahoma"/>
              </w:rPr>
              <w:t>Другие</w:t>
            </w:r>
            <w:r w:rsidR="00104605">
              <w:rPr>
                <w:rFonts w:asciiTheme="minorHAnsi" w:hAnsiTheme="minorHAnsi" w:cs="Tahoma"/>
              </w:rPr>
              <w:t xml:space="preserve"> </w:t>
            </w:r>
            <w:r w:rsidR="00104605" w:rsidRPr="00104605">
              <w:rPr>
                <w:rFonts w:asciiTheme="minorHAnsi" w:hAnsiTheme="minorHAnsi" w:cs="Tahoma"/>
                <w:sz w:val="22"/>
                <w:szCs w:val="22"/>
              </w:rPr>
              <w:t>(перечислить)</w:t>
            </w:r>
          </w:p>
        </w:tc>
      </w:tr>
    </w:tbl>
    <w:p w14:paraId="1C13E7F5" w14:textId="77777777" w:rsidR="0069206C" w:rsidRDefault="0069206C" w:rsidP="00E253CA">
      <w:pPr>
        <w:ind w:firstLine="0"/>
        <w:rPr>
          <w:rFonts w:asciiTheme="minorHAnsi" w:hAnsiTheme="minorHAnsi" w:cs="Tahoma"/>
          <w:b/>
          <w:color w:val="C00000"/>
        </w:rPr>
      </w:pPr>
    </w:p>
    <w:p w14:paraId="42B66AFC" w14:textId="11AECBCC" w:rsidR="00E253CA" w:rsidRDefault="00E253CA" w:rsidP="00E253CA">
      <w:pPr>
        <w:ind w:firstLine="0"/>
        <w:rPr>
          <w:rFonts w:asciiTheme="minorHAnsi" w:hAnsiTheme="minorHAnsi" w:cs="Tahoma"/>
          <w:b/>
          <w:color w:val="C00000"/>
        </w:rPr>
      </w:pPr>
    </w:p>
    <w:p w14:paraId="6B331C3D" w14:textId="77777777" w:rsidR="009E6FA4" w:rsidRPr="003876C2" w:rsidRDefault="009E6FA4" w:rsidP="003876C2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 w:cs="Tahoma"/>
          <w:b/>
          <w:color w:val="7030A0"/>
        </w:rPr>
      </w:pPr>
      <w:r w:rsidRPr="003876C2">
        <w:rPr>
          <w:rFonts w:asciiTheme="minorHAnsi" w:hAnsiTheme="minorHAnsi" w:cs="Tahoma"/>
          <w:b/>
          <w:color w:val="7030A0"/>
        </w:rPr>
        <w:lastRenderedPageBreak/>
        <w:t>ОТЧЕТЫ ПО МОНИТОРИНГУ</w:t>
      </w:r>
    </w:p>
    <w:tbl>
      <w:tblPr>
        <w:tblStyle w:val="a8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9"/>
        <w:gridCol w:w="5486"/>
        <w:gridCol w:w="936"/>
      </w:tblGrid>
      <w:tr w:rsidR="00AA2B1D" w14:paraId="062E6E07" w14:textId="77777777" w:rsidTr="006A1D1C">
        <w:trPr>
          <w:trHeight w:val="454"/>
        </w:trPr>
        <w:tc>
          <w:tcPr>
            <w:tcW w:w="3209" w:type="dxa"/>
            <w:tcBorders>
              <w:bottom w:val="dotted" w:sz="4" w:space="0" w:color="808080" w:themeColor="background1" w:themeShade="80"/>
              <w:right w:val="nil"/>
            </w:tcBorders>
            <w:vAlign w:val="center"/>
          </w:tcPr>
          <w:p w14:paraId="22CF3012" w14:textId="77777777" w:rsidR="00AA2B1D" w:rsidRPr="009E6FA4" w:rsidRDefault="00AA2B1D" w:rsidP="004248A5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Период мониторинга </w:t>
            </w:r>
          </w:p>
        </w:tc>
        <w:tc>
          <w:tcPr>
            <w:tcW w:w="5486" w:type="dxa"/>
            <w:tcBorders>
              <w:top w:val="dotted" w:sz="4" w:space="0" w:color="808080" w:themeColor="background1" w:themeShade="80"/>
              <w:left w:val="nil"/>
              <w:right w:val="dotted" w:sz="4" w:space="0" w:color="808080" w:themeColor="background1" w:themeShade="80"/>
            </w:tcBorders>
            <w:vAlign w:val="center"/>
          </w:tcPr>
          <w:p w14:paraId="0173E933" w14:textId="77777777" w:rsidR="00AA2B1D" w:rsidRPr="00AA2B1D" w:rsidRDefault="00AA2B1D" w:rsidP="00AA2B1D">
            <w:pPr>
              <w:pStyle w:val="a5"/>
              <w:numPr>
                <w:ilvl w:val="0"/>
                <w:numId w:val="6"/>
              </w:numPr>
              <w:tabs>
                <w:tab w:val="clear" w:pos="4844"/>
                <w:tab w:val="clear" w:pos="9689"/>
              </w:tabs>
              <w:ind w:left="543" w:hanging="284"/>
              <w:rPr>
                <w:rFonts w:asciiTheme="minorHAnsi" w:hAnsiTheme="minorHAnsi" w:cs="Tahoma"/>
                <w:color w:val="000000" w:themeColor="text1"/>
              </w:rPr>
            </w:pPr>
            <w:r w:rsidRPr="00AA2B1D">
              <w:rPr>
                <w:rFonts w:asciiTheme="minorHAnsi" w:hAnsiTheme="minorHAnsi" w:cs="Tahoma"/>
                <w:b/>
              </w:rPr>
              <w:t>Текущий</w:t>
            </w:r>
            <w:r>
              <w:rPr>
                <w:rFonts w:asciiTheme="minorHAnsi" w:hAnsiTheme="minorHAnsi" w:cs="Tahoma"/>
              </w:rPr>
              <w:t xml:space="preserve"> (на постоянной основе, с момента запуска работы и в течение длительного времени (от года))</w:t>
            </w:r>
          </w:p>
        </w:tc>
        <w:tc>
          <w:tcPr>
            <w:tcW w:w="936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6C60804" w14:textId="77777777" w:rsidR="00AA2B1D" w:rsidRDefault="00AA2B1D" w:rsidP="004248A5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AA2B1D" w14:paraId="2F1F85F8" w14:textId="77777777" w:rsidTr="006A1D1C">
        <w:trPr>
          <w:trHeight w:val="454"/>
        </w:trPr>
        <w:tc>
          <w:tcPr>
            <w:tcW w:w="3209" w:type="dxa"/>
            <w:tcBorders>
              <w:bottom w:val="dotted" w:sz="4" w:space="0" w:color="808080" w:themeColor="background1" w:themeShade="80"/>
              <w:right w:val="nil"/>
            </w:tcBorders>
            <w:vAlign w:val="center"/>
          </w:tcPr>
          <w:p w14:paraId="3E3FC90D" w14:textId="77777777" w:rsidR="00AA2B1D" w:rsidRDefault="00AA2B1D" w:rsidP="004248A5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</w:p>
        </w:tc>
        <w:tc>
          <w:tcPr>
            <w:tcW w:w="5486" w:type="dxa"/>
            <w:tcBorders>
              <w:left w:val="nil"/>
              <w:right w:val="dotted" w:sz="4" w:space="0" w:color="808080" w:themeColor="background1" w:themeShade="80"/>
            </w:tcBorders>
            <w:vAlign w:val="center"/>
          </w:tcPr>
          <w:p w14:paraId="3010CEA4" w14:textId="77777777" w:rsidR="00AA2B1D" w:rsidRDefault="00AA2B1D" w:rsidP="00AA2B1D">
            <w:pPr>
              <w:pStyle w:val="a5"/>
              <w:tabs>
                <w:tab w:val="clear" w:pos="4844"/>
                <w:tab w:val="clear" w:pos="9689"/>
                <w:tab w:val="left" w:pos="543"/>
              </w:tabs>
              <w:ind w:left="259" w:firstLine="0"/>
              <w:rPr>
                <w:rFonts w:asciiTheme="minorHAnsi" w:hAnsiTheme="minorHAnsi" w:cs="Tahoma"/>
              </w:rPr>
            </w:pPr>
            <w:r w:rsidRPr="00AA2B1D">
              <w:rPr>
                <w:rFonts w:asciiTheme="minorHAnsi" w:hAnsiTheme="minorHAnsi" w:cs="Tahoma"/>
                <w:b/>
                <w:color w:val="C00000"/>
              </w:rPr>
              <w:t>•</w:t>
            </w:r>
            <w:r w:rsidRPr="00AA2B1D">
              <w:rPr>
                <w:rFonts w:asciiTheme="minorHAnsi" w:hAnsiTheme="minorHAnsi" w:cs="Tahoma"/>
                <w:b/>
                <w:color w:val="C00000"/>
              </w:rPr>
              <w:tab/>
            </w:r>
            <w:r w:rsidRPr="00AA2B1D">
              <w:rPr>
                <w:rFonts w:asciiTheme="minorHAnsi" w:hAnsiTheme="minorHAnsi" w:cs="Tahoma"/>
                <w:b/>
              </w:rPr>
              <w:t>За определенный</w:t>
            </w:r>
            <w:r>
              <w:rPr>
                <w:rFonts w:asciiTheme="minorHAnsi" w:hAnsiTheme="minorHAnsi" w:cs="Tahoma"/>
                <w:b/>
              </w:rPr>
              <w:t xml:space="preserve"> ограниченный</w:t>
            </w:r>
            <w:r w:rsidRPr="00AA2B1D">
              <w:rPr>
                <w:rFonts w:asciiTheme="minorHAnsi" w:hAnsiTheme="minorHAnsi" w:cs="Tahoma"/>
                <w:b/>
              </w:rPr>
              <w:t xml:space="preserve"> период</w:t>
            </w:r>
            <w:r>
              <w:rPr>
                <w:rFonts w:asciiTheme="minorHAnsi" w:hAnsiTheme="minorHAnsi" w:cs="Tahoma"/>
              </w:rPr>
              <w:t xml:space="preserve"> (может быть как архивным – за прошедший период времени, так и планирующимся (например, мониторинг предстоящего мероприятия в СМИ)</w:t>
            </w:r>
          </w:p>
          <w:p w14:paraId="0FD43808" w14:textId="77777777" w:rsidR="00AA2B1D" w:rsidRDefault="00AA2B1D" w:rsidP="00AA2B1D">
            <w:pPr>
              <w:pStyle w:val="a5"/>
              <w:tabs>
                <w:tab w:val="clear" w:pos="4844"/>
                <w:tab w:val="clear" w:pos="9689"/>
                <w:tab w:val="left" w:pos="543"/>
              </w:tabs>
              <w:ind w:left="259" w:firstLine="0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AA2B1D">
              <w:rPr>
                <w:rFonts w:asciiTheme="minorHAnsi" w:hAnsiTheme="minorHAnsi" w:cs="Tahoma"/>
                <w:b/>
                <w:color w:val="000000" w:themeColor="text1"/>
              </w:rPr>
              <w:t>Укажите предполагаемый период мониторинга:</w:t>
            </w:r>
          </w:p>
          <w:p w14:paraId="5B764533" w14:textId="77777777" w:rsidR="00AA2B1D" w:rsidRDefault="00AA2B1D" w:rsidP="00AA2B1D">
            <w:pPr>
              <w:pStyle w:val="a5"/>
              <w:tabs>
                <w:tab w:val="clear" w:pos="4844"/>
                <w:tab w:val="clear" w:pos="9689"/>
                <w:tab w:val="left" w:pos="543"/>
              </w:tabs>
              <w:ind w:left="259" w:firstLine="0"/>
              <w:rPr>
                <w:rFonts w:asciiTheme="minorHAnsi" w:hAnsiTheme="minorHAnsi" w:cs="Tahoma"/>
                <w:b/>
                <w:color w:val="000000" w:themeColor="text1"/>
              </w:rPr>
            </w:pPr>
          </w:p>
          <w:p w14:paraId="63499B81" w14:textId="77777777" w:rsidR="00AA2B1D" w:rsidRPr="00AA2B1D" w:rsidRDefault="00AA2B1D" w:rsidP="00AA2B1D">
            <w:pPr>
              <w:pStyle w:val="a5"/>
              <w:tabs>
                <w:tab w:val="clear" w:pos="4844"/>
                <w:tab w:val="clear" w:pos="9689"/>
                <w:tab w:val="left" w:pos="543"/>
              </w:tabs>
              <w:ind w:left="259" w:firstLine="0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AA2B1D">
              <w:rPr>
                <w:rFonts w:asciiTheme="minorHAnsi" w:hAnsiTheme="minorHAnsi" w:cs="Tahoma"/>
                <w:b/>
                <w:color w:val="000000" w:themeColor="text1"/>
              </w:rPr>
              <w:t xml:space="preserve"> </w:t>
            </w:r>
          </w:p>
        </w:tc>
        <w:tc>
          <w:tcPr>
            <w:tcW w:w="936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9DF85DF" w14:textId="77777777" w:rsidR="00AA2B1D" w:rsidRDefault="00AA2B1D" w:rsidP="004248A5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4248A5" w14:paraId="69760172" w14:textId="77777777" w:rsidTr="006A1D1C">
        <w:trPr>
          <w:trHeight w:val="454"/>
        </w:trPr>
        <w:tc>
          <w:tcPr>
            <w:tcW w:w="3209" w:type="dxa"/>
            <w:vMerge w:val="restart"/>
            <w:tcBorders>
              <w:right w:val="nil"/>
            </w:tcBorders>
            <w:vAlign w:val="center"/>
          </w:tcPr>
          <w:p w14:paraId="67633948" w14:textId="77777777" w:rsidR="004248A5" w:rsidRPr="004248A5" w:rsidRDefault="004248A5" w:rsidP="004248A5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  <w:b/>
              </w:rPr>
            </w:pPr>
            <w:r w:rsidRPr="004248A5">
              <w:rPr>
                <w:rFonts w:asciiTheme="minorHAnsi" w:hAnsiTheme="minorHAnsi" w:cs="Tahoma"/>
                <w:b/>
              </w:rPr>
              <w:t>Периодичность предоставления отчетов:</w:t>
            </w:r>
          </w:p>
        </w:tc>
        <w:tc>
          <w:tcPr>
            <w:tcW w:w="5486" w:type="dxa"/>
            <w:tcBorders>
              <w:top w:val="dotted" w:sz="4" w:space="0" w:color="808080" w:themeColor="background1" w:themeShade="80"/>
              <w:left w:val="nil"/>
            </w:tcBorders>
          </w:tcPr>
          <w:p w14:paraId="64997637" w14:textId="77777777" w:rsidR="004248A5" w:rsidRPr="004248A5" w:rsidRDefault="004248A5" w:rsidP="004248A5">
            <w:pPr>
              <w:pStyle w:val="a5"/>
              <w:numPr>
                <w:ilvl w:val="0"/>
                <w:numId w:val="6"/>
              </w:numPr>
              <w:tabs>
                <w:tab w:val="clear" w:pos="4844"/>
                <w:tab w:val="clear" w:pos="9689"/>
              </w:tabs>
              <w:ind w:left="543" w:hanging="284"/>
              <w:rPr>
                <w:rFonts w:asciiTheme="minorHAnsi" w:hAnsiTheme="minorHAnsi" w:cs="Tahoma"/>
              </w:rPr>
            </w:pPr>
            <w:r w:rsidRPr="004248A5">
              <w:rPr>
                <w:rFonts w:asciiTheme="minorHAnsi" w:hAnsiTheme="minorHAnsi" w:cs="Tahoma"/>
              </w:rPr>
              <w:t>ежедневно</w:t>
            </w:r>
          </w:p>
        </w:tc>
        <w:tc>
          <w:tcPr>
            <w:tcW w:w="936" w:type="dxa"/>
            <w:tcBorders>
              <w:top w:val="dotted" w:sz="4" w:space="0" w:color="808080" w:themeColor="background1" w:themeShade="80"/>
            </w:tcBorders>
          </w:tcPr>
          <w:p w14:paraId="6E590DDE" w14:textId="77777777" w:rsidR="004248A5" w:rsidRDefault="004248A5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4248A5" w14:paraId="0C85B555" w14:textId="77777777" w:rsidTr="006A1D1C">
        <w:trPr>
          <w:trHeight w:val="454"/>
        </w:trPr>
        <w:tc>
          <w:tcPr>
            <w:tcW w:w="3209" w:type="dxa"/>
            <w:vMerge/>
            <w:tcBorders>
              <w:right w:val="nil"/>
            </w:tcBorders>
          </w:tcPr>
          <w:p w14:paraId="6F225FBB" w14:textId="77777777" w:rsidR="004248A5" w:rsidRDefault="004248A5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  <w:tc>
          <w:tcPr>
            <w:tcW w:w="5486" w:type="dxa"/>
            <w:tcBorders>
              <w:left w:val="nil"/>
            </w:tcBorders>
          </w:tcPr>
          <w:p w14:paraId="14BF89AA" w14:textId="77777777" w:rsidR="004248A5" w:rsidRPr="004248A5" w:rsidRDefault="004248A5" w:rsidP="004248A5">
            <w:pPr>
              <w:pStyle w:val="a5"/>
              <w:numPr>
                <w:ilvl w:val="0"/>
                <w:numId w:val="6"/>
              </w:numPr>
              <w:tabs>
                <w:tab w:val="clear" w:pos="4844"/>
                <w:tab w:val="clear" w:pos="9689"/>
              </w:tabs>
              <w:ind w:left="543" w:hanging="284"/>
              <w:rPr>
                <w:rFonts w:asciiTheme="minorHAnsi" w:hAnsiTheme="minorHAnsi" w:cs="Tahoma"/>
              </w:rPr>
            </w:pPr>
            <w:r w:rsidRPr="004248A5">
              <w:rPr>
                <w:rFonts w:asciiTheme="minorHAnsi" w:hAnsiTheme="minorHAnsi" w:cs="Tahoma"/>
              </w:rPr>
              <w:t>еженедельно</w:t>
            </w:r>
          </w:p>
        </w:tc>
        <w:tc>
          <w:tcPr>
            <w:tcW w:w="936" w:type="dxa"/>
          </w:tcPr>
          <w:p w14:paraId="1310F4A2" w14:textId="77777777" w:rsidR="004248A5" w:rsidRDefault="004248A5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4248A5" w14:paraId="6380AF05" w14:textId="77777777" w:rsidTr="006A1D1C">
        <w:trPr>
          <w:trHeight w:val="454"/>
        </w:trPr>
        <w:tc>
          <w:tcPr>
            <w:tcW w:w="3209" w:type="dxa"/>
            <w:vMerge/>
            <w:tcBorders>
              <w:right w:val="nil"/>
            </w:tcBorders>
          </w:tcPr>
          <w:p w14:paraId="008A467D" w14:textId="77777777" w:rsidR="004248A5" w:rsidRDefault="004248A5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  <w:tc>
          <w:tcPr>
            <w:tcW w:w="5486" w:type="dxa"/>
            <w:tcBorders>
              <w:left w:val="nil"/>
            </w:tcBorders>
          </w:tcPr>
          <w:p w14:paraId="53BEDD42" w14:textId="77777777" w:rsidR="004248A5" w:rsidRPr="004248A5" w:rsidRDefault="004248A5" w:rsidP="004248A5">
            <w:pPr>
              <w:pStyle w:val="a5"/>
              <w:numPr>
                <w:ilvl w:val="0"/>
                <w:numId w:val="6"/>
              </w:numPr>
              <w:tabs>
                <w:tab w:val="clear" w:pos="4844"/>
                <w:tab w:val="clear" w:pos="9689"/>
              </w:tabs>
              <w:ind w:left="543" w:hanging="284"/>
              <w:rPr>
                <w:rFonts w:asciiTheme="minorHAnsi" w:hAnsiTheme="minorHAnsi" w:cs="Tahoma"/>
              </w:rPr>
            </w:pPr>
            <w:r w:rsidRPr="004248A5">
              <w:rPr>
                <w:rFonts w:asciiTheme="minorHAnsi" w:hAnsiTheme="minorHAnsi" w:cs="Tahoma"/>
              </w:rPr>
              <w:t>ежемесячно</w:t>
            </w:r>
          </w:p>
        </w:tc>
        <w:tc>
          <w:tcPr>
            <w:tcW w:w="936" w:type="dxa"/>
          </w:tcPr>
          <w:p w14:paraId="5C3B217D" w14:textId="77777777" w:rsidR="004248A5" w:rsidRDefault="004248A5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4248A5" w14:paraId="706682A4" w14:textId="77777777" w:rsidTr="006A1D1C">
        <w:trPr>
          <w:trHeight w:val="454"/>
        </w:trPr>
        <w:tc>
          <w:tcPr>
            <w:tcW w:w="3209" w:type="dxa"/>
            <w:vMerge/>
            <w:tcBorders>
              <w:right w:val="nil"/>
            </w:tcBorders>
          </w:tcPr>
          <w:p w14:paraId="5AC74142" w14:textId="77777777" w:rsidR="004248A5" w:rsidRDefault="004248A5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  <w:tc>
          <w:tcPr>
            <w:tcW w:w="5486" w:type="dxa"/>
            <w:tcBorders>
              <w:left w:val="nil"/>
            </w:tcBorders>
          </w:tcPr>
          <w:p w14:paraId="291F7724" w14:textId="77777777" w:rsidR="004248A5" w:rsidRPr="004248A5" w:rsidRDefault="004248A5" w:rsidP="004248A5">
            <w:pPr>
              <w:pStyle w:val="a5"/>
              <w:numPr>
                <w:ilvl w:val="0"/>
                <w:numId w:val="6"/>
              </w:numPr>
              <w:tabs>
                <w:tab w:val="clear" w:pos="4844"/>
                <w:tab w:val="clear" w:pos="9689"/>
              </w:tabs>
              <w:ind w:left="543" w:hanging="284"/>
              <w:rPr>
                <w:rFonts w:asciiTheme="minorHAnsi" w:hAnsiTheme="minorHAnsi" w:cs="Tahoma"/>
              </w:rPr>
            </w:pPr>
            <w:r w:rsidRPr="004248A5">
              <w:rPr>
                <w:rFonts w:asciiTheme="minorHAnsi" w:hAnsiTheme="minorHAnsi" w:cs="Tahoma"/>
              </w:rPr>
              <w:t>другое</w:t>
            </w:r>
            <w:r w:rsidR="00996695">
              <w:rPr>
                <w:rFonts w:asciiTheme="minorHAnsi" w:hAnsiTheme="minorHAnsi" w:cs="Tahoma"/>
              </w:rPr>
              <w:t xml:space="preserve"> </w:t>
            </w:r>
            <w:r w:rsidR="00996695" w:rsidRPr="00996695">
              <w:rPr>
                <w:rFonts w:asciiTheme="minorHAnsi" w:hAnsiTheme="minorHAnsi" w:cs="Tahoma"/>
                <w:sz w:val="22"/>
                <w:szCs w:val="22"/>
              </w:rPr>
              <w:t>(указать)</w:t>
            </w:r>
          </w:p>
        </w:tc>
        <w:tc>
          <w:tcPr>
            <w:tcW w:w="936" w:type="dxa"/>
          </w:tcPr>
          <w:p w14:paraId="372A64B7" w14:textId="77777777" w:rsidR="004248A5" w:rsidRDefault="004248A5" w:rsidP="009E6FA4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</w:tbl>
    <w:p w14:paraId="0A4EFFA5" w14:textId="50895399" w:rsidR="006346AB" w:rsidRDefault="006346AB" w:rsidP="006346AB">
      <w:pPr>
        <w:ind w:firstLine="0"/>
        <w:rPr>
          <w:rFonts w:asciiTheme="minorHAnsi" w:hAnsiTheme="minorHAnsi" w:cs="Tahoma"/>
          <w:b/>
          <w:color w:val="C00000"/>
        </w:rPr>
      </w:pPr>
    </w:p>
    <w:p w14:paraId="319CC580" w14:textId="77777777" w:rsidR="000A6AC2" w:rsidRPr="003876C2" w:rsidRDefault="000A6AC2" w:rsidP="003876C2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 w:cs="Tahoma"/>
          <w:b/>
          <w:color w:val="7030A0"/>
        </w:rPr>
      </w:pPr>
      <w:r w:rsidRPr="003876C2">
        <w:rPr>
          <w:rFonts w:asciiTheme="minorHAnsi" w:hAnsiTheme="minorHAnsi" w:cs="Tahoma"/>
          <w:b/>
          <w:color w:val="7030A0"/>
        </w:rPr>
        <w:t>АНАЛИТИЧЕСКИЕ ОТЧЕТЫ</w:t>
      </w:r>
    </w:p>
    <w:p w14:paraId="624C5D99" w14:textId="77777777" w:rsidR="006D7FF5" w:rsidRPr="006D7FF5" w:rsidRDefault="006D7FF5" w:rsidP="006D7FF5">
      <w:pPr>
        <w:pStyle w:val="a5"/>
        <w:tabs>
          <w:tab w:val="clear" w:pos="4844"/>
          <w:tab w:val="clear" w:pos="9689"/>
        </w:tabs>
        <w:ind w:firstLine="0"/>
        <w:rPr>
          <w:rFonts w:asciiTheme="minorHAnsi" w:hAnsiTheme="minorHAnsi" w:cs="Tahoma"/>
          <w:b/>
          <w:color w:val="000000" w:themeColor="text1"/>
        </w:rPr>
      </w:pPr>
      <w:r w:rsidRPr="006D7FF5">
        <w:rPr>
          <w:rFonts w:asciiTheme="minorHAnsi" w:hAnsiTheme="minorHAnsi" w:cs="Tahoma"/>
          <w:b/>
          <w:color w:val="000000" w:themeColor="text1"/>
        </w:rPr>
        <w:t>Период предоставления</w:t>
      </w:r>
    </w:p>
    <w:tbl>
      <w:tblPr>
        <w:tblStyle w:val="a8"/>
        <w:tblW w:w="0" w:type="auto"/>
        <w:tblInd w:w="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212"/>
        <w:gridCol w:w="1414"/>
      </w:tblGrid>
      <w:tr w:rsidR="006D7FF5" w14:paraId="514DD8B8" w14:textId="77777777" w:rsidTr="006D7FF5">
        <w:trPr>
          <w:trHeight w:val="454"/>
        </w:trPr>
        <w:tc>
          <w:tcPr>
            <w:tcW w:w="8212" w:type="dxa"/>
            <w:tcBorders>
              <w:left w:val="dotted" w:sz="4" w:space="0" w:color="808080"/>
            </w:tcBorders>
            <w:vAlign w:val="center"/>
          </w:tcPr>
          <w:p w14:paraId="26AF9272" w14:textId="77777777" w:rsidR="006D7FF5" w:rsidRPr="00F34ADE" w:rsidRDefault="006D7FF5" w:rsidP="00A64166">
            <w:pPr>
              <w:pStyle w:val="a5"/>
              <w:numPr>
                <w:ilvl w:val="0"/>
                <w:numId w:val="9"/>
              </w:numPr>
              <w:tabs>
                <w:tab w:val="clear" w:pos="4844"/>
                <w:tab w:val="clear" w:pos="9689"/>
              </w:tabs>
              <w:rPr>
                <w:rFonts w:asciiTheme="minorHAnsi" w:hAnsiTheme="minorHAnsi" w:cs="Tahoma"/>
              </w:rPr>
            </w:pPr>
            <w:r w:rsidRPr="00F34ADE">
              <w:rPr>
                <w:rFonts w:asciiTheme="minorHAnsi" w:hAnsiTheme="minorHAnsi" w:cs="Tahoma"/>
              </w:rPr>
              <w:t>ежедневно</w:t>
            </w:r>
          </w:p>
        </w:tc>
        <w:tc>
          <w:tcPr>
            <w:tcW w:w="1414" w:type="dxa"/>
          </w:tcPr>
          <w:p w14:paraId="3891ED6A" w14:textId="77777777" w:rsidR="006D7FF5" w:rsidRDefault="006D7FF5" w:rsidP="000A6AC2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6D7FF5" w14:paraId="54250776" w14:textId="77777777" w:rsidTr="006D7FF5">
        <w:trPr>
          <w:trHeight w:val="454"/>
        </w:trPr>
        <w:tc>
          <w:tcPr>
            <w:tcW w:w="8212" w:type="dxa"/>
            <w:tcBorders>
              <w:left w:val="dotted" w:sz="4" w:space="0" w:color="808080"/>
            </w:tcBorders>
            <w:vAlign w:val="center"/>
          </w:tcPr>
          <w:p w14:paraId="327FE32F" w14:textId="77777777" w:rsidR="006D7FF5" w:rsidRPr="00F34ADE" w:rsidRDefault="006D7FF5" w:rsidP="00A64166">
            <w:pPr>
              <w:pStyle w:val="a5"/>
              <w:numPr>
                <w:ilvl w:val="0"/>
                <w:numId w:val="9"/>
              </w:numPr>
              <w:tabs>
                <w:tab w:val="clear" w:pos="4844"/>
                <w:tab w:val="clear" w:pos="9689"/>
              </w:tabs>
              <w:rPr>
                <w:rFonts w:asciiTheme="minorHAnsi" w:hAnsiTheme="minorHAnsi" w:cs="Tahoma"/>
              </w:rPr>
            </w:pPr>
            <w:r w:rsidRPr="00F34ADE">
              <w:rPr>
                <w:rFonts w:asciiTheme="minorHAnsi" w:hAnsiTheme="minorHAnsi" w:cs="Tahoma"/>
              </w:rPr>
              <w:t>еженедельно</w:t>
            </w:r>
          </w:p>
        </w:tc>
        <w:tc>
          <w:tcPr>
            <w:tcW w:w="1414" w:type="dxa"/>
          </w:tcPr>
          <w:p w14:paraId="6F3B61D4" w14:textId="77777777" w:rsidR="006D7FF5" w:rsidRDefault="006D7FF5" w:rsidP="000A6AC2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6D7FF5" w14:paraId="2DEE5EC8" w14:textId="77777777" w:rsidTr="006D7FF5">
        <w:trPr>
          <w:trHeight w:val="454"/>
        </w:trPr>
        <w:tc>
          <w:tcPr>
            <w:tcW w:w="8212" w:type="dxa"/>
            <w:tcBorders>
              <w:left w:val="dotted" w:sz="4" w:space="0" w:color="808080"/>
            </w:tcBorders>
            <w:vAlign w:val="center"/>
          </w:tcPr>
          <w:p w14:paraId="2B9C270A" w14:textId="77777777" w:rsidR="006D7FF5" w:rsidRPr="00F34ADE" w:rsidRDefault="006D7FF5" w:rsidP="00A64166">
            <w:pPr>
              <w:pStyle w:val="a5"/>
              <w:numPr>
                <w:ilvl w:val="0"/>
                <w:numId w:val="9"/>
              </w:numPr>
              <w:tabs>
                <w:tab w:val="clear" w:pos="4844"/>
                <w:tab w:val="clear" w:pos="9689"/>
              </w:tabs>
              <w:rPr>
                <w:rFonts w:asciiTheme="minorHAnsi" w:hAnsiTheme="minorHAnsi" w:cs="Tahoma"/>
              </w:rPr>
            </w:pPr>
            <w:r w:rsidRPr="00F34ADE">
              <w:rPr>
                <w:rFonts w:asciiTheme="minorHAnsi" w:hAnsiTheme="minorHAnsi" w:cs="Tahoma"/>
              </w:rPr>
              <w:t>ежемесячно</w:t>
            </w:r>
          </w:p>
        </w:tc>
        <w:tc>
          <w:tcPr>
            <w:tcW w:w="1414" w:type="dxa"/>
          </w:tcPr>
          <w:p w14:paraId="20927710" w14:textId="77777777" w:rsidR="006D7FF5" w:rsidRDefault="006D7FF5" w:rsidP="000A6AC2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6D7FF5" w14:paraId="2C688D6F" w14:textId="77777777" w:rsidTr="006D7FF5">
        <w:trPr>
          <w:trHeight w:val="454"/>
        </w:trPr>
        <w:tc>
          <w:tcPr>
            <w:tcW w:w="8212" w:type="dxa"/>
            <w:tcBorders>
              <w:left w:val="dotted" w:sz="4" w:space="0" w:color="808080"/>
            </w:tcBorders>
            <w:vAlign w:val="center"/>
          </w:tcPr>
          <w:p w14:paraId="2CB6DA73" w14:textId="77777777" w:rsidR="006D7FF5" w:rsidRPr="00A64166" w:rsidRDefault="006D7FF5" w:rsidP="00A64166">
            <w:pPr>
              <w:pStyle w:val="a5"/>
              <w:numPr>
                <w:ilvl w:val="0"/>
                <w:numId w:val="9"/>
              </w:numPr>
              <w:tabs>
                <w:tab w:val="clear" w:pos="4844"/>
                <w:tab w:val="clear" w:pos="9689"/>
              </w:tabs>
              <w:rPr>
                <w:rFonts w:asciiTheme="minorHAnsi" w:hAnsiTheme="minorHAnsi" w:cs="Tahoma"/>
              </w:rPr>
            </w:pPr>
            <w:r w:rsidRPr="00A64166">
              <w:rPr>
                <w:rFonts w:asciiTheme="minorHAnsi" w:hAnsiTheme="minorHAnsi" w:cs="Tahoma"/>
              </w:rPr>
              <w:t>ежеквартально</w:t>
            </w:r>
          </w:p>
        </w:tc>
        <w:tc>
          <w:tcPr>
            <w:tcW w:w="1414" w:type="dxa"/>
          </w:tcPr>
          <w:p w14:paraId="7DE745AA" w14:textId="77777777" w:rsidR="006D7FF5" w:rsidRDefault="006D7FF5" w:rsidP="000A6AC2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6D7FF5" w14:paraId="5E607918" w14:textId="77777777" w:rsidTr="006D7FF5">
        <w:trPr>
          <w:trHeight w:val="454"/>
        </w:trPr>
        <w:tc>
          <w:tcPr>
            <w:tcW w:w="8212" w:type="dxa"/>
            <w:tcBorders>
              <w:left w:val="dotted" w:sz="4" w:space="0" w:color="808080"/>
            </w:tcBorders>
            <w:vAlign w:val="center"/>
          </w:tcPr>
          <w:p w14:paraId="4206ACC5" w14:textId="77777777" w:rsidR="006D7FF5" w:rsidRPr="00A64166" w:rsidRDefault="006D7FF5" w:rsidP="00A64166">
            <w:pPr>
              <w:pStyle w:val="a5"/>
              <w:numPr>
                <w:ilvl w:val="0"/>
                <w:numId w:val="9"/>
              </w:numPr>
              <w:tabs>
                <w:tab w:val="clear" w:pos="4844"/>
                <w:tab w:val="clear" w:pos="9689"/>
              </w:tabs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полугодовой</w:t>
            </w:r>
          </w:p>
        </w:tc>
        <w:tc>
          <w:tcPr>
            <w:tcW w:w="1414" w:type="dxa"/>
          </w:tcPr>
          <w:p w14:paraId="151EEC6B" w14:textId="77777777" w:rsidR="006D7FF5" w:rsidRDefault="006D7FF5" w:rsidP="000A6AC2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6D7FF5" w14:paraId="0A6B3F5F" w14:textId="77777777" w:rsidTr="006D7FF5">
        <w:trPr>
          <w:trHeight w:val="454"/>
        </w:trPr>
        <w:tc>
          <w:tcPr>
            <w:tcW w:w="8212" w:type="dxa"/>
            <w:tcBorders>
              <w:left w:val="dotted" w:sz="4" w:space="0" w:color="808080"/>
            </w:tcBorders>
            <w:vAlign w:val="center"/>
          </w:tcPr>
          <w:p w14:paraId="36127EB6" w14:textId="77777777" w:rsidR="006D7FF5" w:rsidRPr="00A64166" w:rsidRDefault="006D7FF5" w:rsidP="00A64166">
            <w:pPr>
              <w:pStyle w:val="a5"/>
              <w:numPr>
                <w:ilvl w:val="0"/>
                <w:numId w:val="9"/>
              </w:numPr>
              <w:tabs>
                <w:tab w:val="clear" w:pos="4844"/>
                <w:tab w:val="clear" w:pos="9689"/>
              </w:tabs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годовой</w:t>
            </w:r>
          </w:p>
        </w:tc>
        <w:tc>
          <w:tcPr>
            <w:tcW w:w="1414" w:type="dxa"/>
          </w:tcPr>
          <w:p w14:paraId="7E93E2A8" w14:textId="77777777" w:rsidR="006D7FF5" w:rsidRDefault="006D7FF5" w:rsidP="000A6AC2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  <w:tr w:rsidR="006D7FF5" w14:paraId="4D15351D" w14:textId="77777777" w:rsidTr="006D7FF5">
        <w:trPr>
          <w:trHeight w:val="454"/>
        </w:trPr>
        <w:tc>
          <w:tcPr>
            <w:tcW w:w="8212" w:type="dxa"/>
            <w:tcBorders>
              <w:left w:val="dotted" w:sz="4" w:space="0" w:color="808080"/>
            </w:tcBorders>
            <w:vAlign w:val="center"/>
          </w:tcPr>
          <w:p w14:paraId="4F6AC832" w14:textId="77777777" w:rsidR="006D7FF5" w:rsidRDefault="006D7FF5" w:rsidP="00A64166">
            <w:pPr>
              <w:pStyle w:val="a5"/>
              <w:numPr>
                <w:ilvl w:val="0"/>
                <w:numId w:val="9"/>
              </w:numPr>
              <w:tabs>
                <w:tab w:val="clear" w:pos="4844"/>
                <w:tab w:val="clear" w:pos="9689"/>
              </w:tabs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другой (укажите)</w:t>
            </w:r>
          </w:p>
          <w:p w14:paraId="4E8F1834" w14:textId="77777777" w:rsidR="00C231FF" w:rsidRDefault="00C231FF" w:rsidP="00C231FF">
            <w:pPr>
              <w:pStyle w:val="a5"/>
              <w:tabs>
                <w:tab w:val="clear" w:pos="4844"/>
                <w:tab w:val="clear" w:pos="9689"/>
              </w:tabs>
              <w:ind w:left="720" w:firstLine="0"/>
              <w:rPr>
                <w:rFonts w:asciiTheme="minorHAnsi" w:hAnsiTheme="minorHAnsi" w:cs="Tahoma"/>
              </w:rPr>
            </w:pPr>
          </w:p>
          <w:p w14:paraId="62A06E43" w14:textId="77777777" w:rsidR="006D7FF5" w:rsidRDefault="006D7FF5" w:rsidP="006D7FF5">
            <w:pPr>
              <w:pStyle w:val="a5"/>
              <w:tabs>
                <w:tab w:val="clear" w:pos="4844"/>
                <w:tab w:val="clear" w:pos="9689"/>
              </w:tabs>
              <w:ind w:left="720" w:firstLine="0"/>
              <w:rPr>
                <w:rFonts w:asciiTheme="minorHAnsi" w:hAnsiTheme="minorHAnsi" w:cs="Tahoma"/>
              </w:rPr>
            </w:pPr>
          </w:p>
        </w:tc>
        <w:tc>
          <w:tcPr>
            <w:tcW w:w="1414" w:type="dxa"/>
          </w:tcPr>
          <w:p w14:paraId="3FB2E558" w14:textId="77777777" w:rsidR="006D7FF5" w:rsidRDefault="006D7FF5" w:rsidP="000A6AC2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</w:tbl>
    <w:p w14:paraId="36741CB6" w14:textId="77777777" w:rsidR="00C231FF" w:rsidRDefault="00C231FF" w:rsidP="002D77CF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 w:cs="Tahoma"/>
          <w:b/>
          <w:color w:val="C00000"/>
        </w:rPr>
      </w:pPr>
    </w:p>
    <w:p w14:paraId="170A7CD3" w14:textId="77777777" w:rsidR="00C231FF" w:rsidRPr="00C231FF" w:rsidRDefault="00C231FF">
      <w:pPr>
        <w:ind w:firstLine="0"/>
        <w:rPr>
          <w:rFonts w:asciiTheme="minorHAnsi" w:hAnsiTheme="minorHAnsi" w:cs="Tahoma"/>
          <w:b/>
        </w:rPr>
      </w:pPr>
      <w:r w:rsidRPr="00C231FF">
        <w:rPr>
          <w:rFonts w:asciiTheme="minorHAnsi" w:hAnsiTheme="minorHAnsi" w:cs="Tahoma"/>
          <w:b/>
        </w:rPr>
        <w:t>Особые требования</w:t>
      </w:r>
    </w:p>
    <w:tbl>
      <w:tblPr>
        <w:tblStyle w:val="a8"/>
        <w:tblW w:w="0" w:type="auto"/>
        <w:tblInd w:w="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6"/>
      </w:tblGrid>
      <w:tr w:rsidR="00C231FF" w14:paraId="1CC108F5" w14:textId="77777777" w:rsidTr="003C2915">
        <w:trPr>
          <w:trHeight w:val="454"/>
        </w:trPr>
        <w:tc>
          <w:tcPr>
            <w:tcW w:w="9626" w:type="dxa"/>
            <w:tcBorders>
              <w:left w:val="dotted" w:sz="4" w:space="0" w:color="808080"/>
            </w:tcBorders>
            <w:vAlign w:val="center"/>
          </w:tcPr>
          <w:p w14:paraId="542C5AF9" w14:textId="2247CAD1" w:rsidR="006A1D1C" w:rsidRDefault="00C231FF" w:rsidP="00A83724">
            <w:pPr>
              <w:pStyle w:val="a5"/>
              <w:tabs>
                <w:tab w:val="clear" w:pos="4844"/>
                <w:tab w:val="clear" w:pos="9689"/>
              </w:tabs>
              <w:ind w:firstLine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Укажите:</w:t>
            </w:r>
          </w:p>
          <w:p w14:paraId="1263E125" w14:textId="77777777" w:rsidR="00C231FF" w:rsidRDefault="00C231FF" w:rsidP="00AA4CA3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</w:tbl>
    <w:p w14:paraId="6EE548C9" w14:textId="733ADA20" w:rsidR="00A83724" w:rsidRPr="00C231FF" w:rsidRDefault="00A83724" w:rsidP="00A83724">
      <w:pPr>
        <w:ind w:firstLine="0"/>
        <w:rPr>
          <w:rFonts w:asciiTheme="minorHAnsi" w:hAnsiTheme="minorHAnsi" w:cs="Tahoma"/>
          <w:b/>
        </w:rPr>
      </w:pPr>
    </w:p>
    <w:tbl>
      <w:tblPr>
        <w:tblStyle w:val="a8"/>
        <w:tblW w:w="0" w:type="auto"/>
        <w:tblInd w:w="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6"/>
      </w:tblGrid>
      <w:tr w:rsidR="00A83724" w14:paraId="6EB67E73" w14:textId="77777777" w:rsidTr="00EA2622">
        <w:trPr>
          <w:trHeight w:val="454"/>
        </w:trPr>
        <w:tc>
          <w:tcPr>
            <w:tcW w:w="9626" w:type="dxa"/>
            <w:tcBorders>
              <w:left w:val="dotted" w:sz="4" w:space="0" w:color="808080"/>
            </w:tcBorders>
            <w:vAlign w:val="center"/>
          </w:tcPr>
          <w:p w14:paraId="6D263456" w14:textId="77777777" w:rsidR="00A83724" w:rsidRDefault="00A83724" w:rsidP="00EA2622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</w:rPr>
            </w:pPr>
          </w:p>
          <w:p w14:paraId="6DB2C80B" w14:textId="77777777" w:rsidR="00A83724" w:rsidRDefault="00A83724" w:rsidP="00EA2622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Зап</w:t>
            </w:r>
            <w:bookmarkStart w:id="0" w:name="_GoBack"/>
            <w:bookmarkEnd w:id="0"/>
            <w:r>
              <w:rPr>
                <w:rFonts w:asciiTheme="minorHAnsi" w:hAnsiTheme="minorHAnsi" w:cs="Tahoma"/>
                <w:b/>
              </w:rPr>
              <w:t xml:space="preserve">олненный бриф отправьте на почту </w:t>
            </w:r>
            <w:hyperlink r:id="rId8" w:history="1">
              <w:r w:rsidRPr="00165352">
                <w:rPr>
                  <w:rStyle w:val="aa"/>
                  <w:rFonts w:asciiTheme="minorHAnsi" w:hAnsiTheme="minorHAnsi" w:cs="Tahoma"/>
                  <w:b/>
                </w:rPr>
                <w:t>contact@prnews.ru</w:t>
              </w:r>
            </w:hyperlink>
          </w:p>
          <w:p w14:paraId="7EB1311F" w14:textId="77777777" w:rsidR="00A83724" w:rsidRDefault="00A83724" w:rsidP="00EA2622">
            <w:pPr>
              <w:pStyle w:val="a5"/>
              <w:tabs>
                <w:tab w:val="clear" w:pos="4844"/>
                <w:tab w:val="clear" w:pos="9689"/>
              </w:tabs>
              <w:ind w:firstLine="0"/>
              <w:jc w:val="center"/>
              <w:rPr>
                <w:rFonts w:asciiTheme="minorHAnsi" w:hAnsiTheme="minorHAnsi" w:cs="Tahoma"/>
                <w:b/>
                <w:color w:val="C00000"/>
              </w:rPr>
            </w:pPr>
          </w:p>
        </w:tc>
      </w:tr>
    </w:tbl>
    <w:p w14:paraId="1B6455C3" w14:textId="77777777" w:rsidR="00A83724" w:rsidRDefault="00A83724" w:rsidP="003876C2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/>
          <w:sz w:val="28"/>
          <w:szCs w:val="28"/>
        </w:rPr>
      </w:pPr>
    </w:p>
    <w:p w14:paraId="6287D05C" w14:textId="6A1DFC48" w:rsidR="003E0528" w:rsidRPr="00C52905" w:rsidRDefault="00F64AAF" w:rsidP="003876C2">
      <w:pPr>
        <w:pStyle w:val="a5"/>
        <w:tabs>
          <w:tab w:val="clear" w:pos="4844"/>
          <w:tab w:val="clear" w:pos="9689"/>
        </w:tabs>
        <w:ind w:firstLine="0"/>
        <w:jc w:val="center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</w:rPr>
        <w:t>СПАСИБО!</w:t>
      </w:r>
    </w:p>
    <w:sectPr w:rsidR="003E0528" w:rsidRPr="00C52905" w:rsidSect="006346AB">
      <w:headerReference w:type="default" r:id="rId9"/>
      <w:footerReference w:type="default" r:id="rId10"/>
      <w:headerReference w:type="first" r:id="rId11"/>
      <w:pgSz w:w="11909" w:h="16834" w:code="9"/>
      <w:pgMar w:top="1951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D7591" w14:textId="77777777" w:rsidR="00D80766" w:rsidRDefault="00D80766">
      <w:r>
        <w:separator/>
      </w:r>
    </w:p>
  </w:endnote>
  <w:endnote w:type="continuationSeparator" w:id="0">
    <w:p w14:paraId="55C5C482" w14:textId="77777777" w:rsidR="00D80766" w:rsidRDefault="00D8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97E91" w14:textId="77777777" w:rsidR="00631433" w:rsidRPr="00D42F74" w:rsidRDefault="00631433">
    <w:pPr>
      <w:pStyle w:val="a5"/>
      <w:tabs>
        <w:tab w:val="clear" w:pos="4844"/>
      </w:tabs>
      <w:ind w:firstLine="0"/>
      <w:jc w:val="cen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AFCF3" w14:textId="77777777" w:rsidR="00D80766" w:rsidRDefault="00D80766">
      <w:r>
        <w:separator/>
      </w:r>
    </w:p>
  </w:footnote>
  <w:footnote w:type="continuationSeparator" w:id="0">
    <w:p w14:paraId="15694C3B" w14:textId="77777777" w:rsidR="00D80766" w:rsidRDefault="00D8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1C285" w14:textId="77777777" w:rsidR="006346AB" w:rsidRDefault="006346A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506BED" wp14:editId="744927A7">
          <wp:simplePos x="0" y="0"/>
          <wp:positionH relativeFrom="column">
            <wp:posOffset>-205740</wp:posOffset>
          </wp:positionH>
          <wp:positionV relativeFrom="paragraph">
            <wp:posOffset>87630</wp:posOffset>
          </wp:positionV>
          <wp:extent cx="1285875" cy="447675"/>
          <wp:effectExtent l="19050" t="0" r="9525" b="0"/>
          <wp:wrapNone/>
          <wp:docPr id="3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9F8A1" w14:textId="77777777" w:rsidR="00631433" w:rsidRPr="002D77CF" w:rsidRDefault="006346AB" w:rsidP="002D77CF">
    <w:pPr>
      <w:suppressAutoHyphens/>
      <w:spacing w:after="60"/>
      <w:ind w:firstLine="0"/>
      <w:jc w:val="both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5833997" wp14:editId="06451C84">
          <wp:simplePos x="0" y="0"/>
          <wp:positionH relativeFrom="column">
            <wp:posOffset>-729615</wp:posOffset>
          </wp:positionH>
          <wp:positionV relativeFrom="paragraph">
            <wp:posOffset>-360045</wp:posOffset>
          </wp:positionV>
          <wp:extent cx="7772400" cy="122872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945"/>
    <w:multiLevelType w:val="hybridMultilevel"/>
    <w:tmpl w:val="11506576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0107"/>
    <w:multiLevelType w:val="hybridMultilevel"/>
    <w:tmpl w:val="3092AD2C"/>
    <w:lvl w:ilvl="0" w:tplc="DB8C1A3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color w:val="000000" w:themeColor="text1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B3859"/>
    <w:multiLevelType w:val="hybridMultilevel"/>
    <w:tmpl w:val="BE101FD6"/>
    <w:lvl w:ilvl="0" w:tplc="7AAA4878">
      <w:start w:val="1"/>
      <w:numFmt w:val="bullet"/>
      <w:pStyle w:val="a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21EE704E"/>
    <w:multiLevelType w:val="hybridMultilevel"/>
    <w:tmpl w:val="70363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6DAE"/>
    <w:multiLevelType w:val="hybridMultilevel"/>
    <w:tmpl w:val="1342256E"/>
    <w:lvl w:ilvl="0" w:tplc="AD485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63D05"/>
    <w:multiLevelType w:val="hybridMultilevel"/>
    <w:tmpl w:val="647EA3C8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F7CFF"/>
    <w:multiLevelType w:val="hybridMultilevel"/>
    <w:tmpl w:val="459E4684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3A3E"/>
    <w:multiLevelType w:val="hybridMultilevel"/>
    <w:tmpl w:val="5D227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63156"/>
    <w:multiLevelType w:val="hybridMultilevel"/>
    <w:tmpl w:val="FF1A5148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523DC"/>
    <w:multiLevelType w:val="hybridMultilevel"/>
    <w:tmpl w:val="110A2BE8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16DF"/>
    <w:multiLevelType w:val="hybridMultilevel"/>
    <w:tmpl w:val="1FCE8A14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E06C0"/>
    <w:multiLevelType w:val="hybridMultilevel"/>
    <w:tmpl w:val="5446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A1790"/>
    <w:multiLevelType w:val="hybridMultilevel"/>
    <w:tmpl w:val="5A783A90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A4E18"/>
    <w:multiLevelType w:val="hybridMultilevel"/>
    <w:tmpl w:val="431CE1B6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E3C"/>
    <w:multiLevelType w:val="hybridMultilevel"/>
    <w:tmpl w:val="671C28F2"/>
    <w:lvl w:ilvl="0" w:tplc="DB8C1A32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000000" w:themeColor="text1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EB6D63"/>
    <w:multiLevelType w:val="hybridMultilevel"/>
    <w:tmpl w:val="5D40D590"/>
    <w:lvl w:ilvl="0" w:tplc="0F1270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6805FA"/>
    <w:multiLevelType w:val="hybridMultilevel"/>
    <w:tmpl w:val="EE70E314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94399"/>
    <w:multiLevelType w:val="hybridMultilevel"/>
    <w:tmpl w:val="20329374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8007C"/>
    <w:multiLevelType w:val="hybridMultilevel"/>
    <w:tmpl w:val="9230DF9C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86D2B"/>
    <w:multiLevelType w:val="hybridMultilevel"/>
    <w:tmpl w:val="902E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025EF"/>
    <w:multiLevelType w:val="hybridMultilevel"/>
    <w:tmpl w:val="178A6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D6A93"/>
    <w:multiLevelType w:val="hybridMultilevel"/>
    <w:tmpl w:val="8F402232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17CC0"/>
    <w:multiLevelType w:val="hybridMultilevel"/>
    <w:tmpl w:val="5986ED14"/>
    <w:lvl w:ilvl="0" w:tplc="0F12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B757E"/>
    <w:multiLevelType w:val="hybridMultilevel"/>
    <w:tmpl w:val="4FAE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2"/>
  </w:num>
  <w:num w:numId="5">
    <w:abstractNumId w:val="15"/>
  </w:num>
  <w:num w:numId="6">
    <w:abstractNumId w:val="18"/>
  </w:num>
  <w:num w:numId="7">
    <w:abstractNumId w:val="16"/>
  </w:num>
  <w:num w:numId="8">
    <w:abstractNumId w:val="13"/>
  </w:num>
  <w:num w:numId="9">
    <w:abstractNumId w:val="17"/>
  </w:num>
  <w:num w:numId="10">
    <w:abstractNumId w:val="10"/>
  </w:num>
  <w:num w:numId="11">
    <w:abstractNumId w:val="12"/>
  </w:num>
  <w:num w:numId="12">
    <w:abstractNumId w:val="3"/>
  </w:num>
  <w:num w:numId="13">
    <w:abstractNumId w:val="8"/>
  </w:num>
  <w:num w:numId="14">
    <w:abstractNumId w:val="2"/>
  </w:num>
  <w:num w:numId="15">
    <w:abstractNumId w:val="23"/>
  </w:num>
  <w:num w:numId="16">
    <w:abstractNumId w:val="20"/>
  </w:num>
  <w:num w:numId="17">
    <w:abstractNumId w:val="21"/>
  </w:num>
  <w:num w:numId="18">
    <w:abstractNumId w:val="11"/>
  </w:num>
  <w:num w:numId="19">
    <w:abstractNumId w:val="19"/>
  </w:num>
  <w:num w:numId="20">
    <w:abstractNumId w:val="1"/>
  </w:num>
  <w:num w:numId="21">
    <w:abstractNumId w:val="7"/>
  </w:num>
  <w:num w:numId="22">
    <w:abstractNumId w:val="6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D4"/>
    <w:rsid w:val="000321EA"/>
    <w:rsid w:val="00042745"/>
    <w:rsid w:val="000744A2"/>
    <w:rsid w:val="000A6AC2"/>
    <w:rsid w:val="000F4AEB"/>
    <w:rsid w:val="00104605"/>
    <w:rsid w:val="001161C0"/>
    <w:rsid w:val="00134B49"/>
    <w:rsid w:val="00152F4E"/>
    <w:rsid w:val="00187885"/>
    <w:rsid w:val="001A0B92"/>
    <w:rsid w:val="001B4658"/>
    <w:rsid w:val="001D2C6C"/>
    <w:rsid w:val="00206A70"/>
    <w:rsid w:val="002444D4"/>
    <w:rsid w:val="0024619A"/>
    <w:rsid w:val="0024711E"/>
    <w:rsid w:val="002907A5"/>
    <w:rsid w:val="002D77CF"/>
    <w:rsid w:val="002E0825"/>
    <w:rsid w:val="002F5D41"/>
    <w:rsid w:val="0033548A"/>
    <w:rsid w:val="00366784"/>
    <w:rsid w:val="003776E5"/>
    <w:rsid w:val="003876C2"/>
    <w:rsid w:val="003B3FE5"/>
    <w:rsid w:val="003E0528"/>
    <w:rsid w:val="00400804"/>
    <w:rsid w:val="00404A1A"/>
    <w:rsid w:val="004248A5"/>
    <w:rsid w:val="00426D1F"/>
    <w:rsid w:val="00432AEA"/>
    <w:rsid w:val="00437A1D"/>
    <w:rsid w:val="0046636C"/>
    <w:rsid w:val="004676CD"/>
    <w:rsid w:val="00477561"/>
    <w:rsid w:val="00486F38"/>
    <w:rsid w:val="004874A5"/>
    <w:rsid w:val="00493EA2"/>
    <w:rsid w:val="004C0653"/>
    <w:rsid w:val="004E32CD"/>
    <w:rsid w:val="0051508A"/>
    <w:rsid w:val="00525061"/>
    <w:rsid w:val="00534E43"/>
    <w:rsid w:val="00540119"/>
    <w:rsid w:val="00555A20"/>
    <w:rsid w:val="005662E9"/>
    <w:rsid w:val="005706CC"/>
    <w:rsid w:val="0058187B"/>
    <w:rsid w:val="00596CAE"/>
    <w:rsid w:val="005A79E4"/>
    <w:rsid w:val="005D24FB"/>
    <w:rsid w:val="005F3FB0"/>
    <w:rsid w:val="005F7BBA"/>
    <w:rsid w:val="0062670C"/>
    <w:rsid w:val="00631433"/>
    <w:rsid w:val="006346AB"/>
    <w:rsid w:val="00640185"/>
    <w:rsid w:val="0069206C"/>
    <w:rsid w:val="006A1D1C"/>
    <w:rsid w:val="006A3A1B"/>
    <w:rsid w:val="006C368C"/>
    <w:rsid w:val="006D7FF5"/>
    <w:rsid w:val="006E740A"/>
    <w:rsid w:val="00700FE0"/>
    <w:rsid w:val="007C4E32"/>
    <w:rsid w:val="007D3F0D"/>
    <w:rsid w:val="007F3280"/>
    <w:rsid w:val="007F5D0D"/>
    <w:rsid w:val="00802236"/>
    <w:rsid w:val="00825ADC"/>
    <w:rsid w:val="00826609"/>
    <w:rsid w:val="00831BD3"/>
    <w:rsid w:val="00843DFB"/>
    <w:rsid w:val="00845641"/>
    <w:rsid w:val="00856544"/>
    <w:rsid w:val="00895865"/>
    <w:rsid w:val="008A456C"/>
    <w:rsid w:val="008A7FDC"/>
    <w:rsid w:val="008B5DA8"/>
    <w:rsid w:val="008C3A7A"/>
    <w:rsid w:val="008D7502"/>
    <w:rsid w:val="00907FC9"/>
    <w:rsid w:val="009306A6"/>
    <w:rsid w:val="00935E63"/>
    <w:rsid w:val="009362EC"/>
    <w:rsid w:val="0095498B"/>
    <w:rsid w:val="00955668"/>
    <w:rsid w:val="00984729"/>
    <w:rsid w:val="00985F6F"/>
    <w:rsid w:val="00996695"/>
    <w:rsid w:val="009E6FA4"/>
    <w:rsid w:val="00A20D08"/>
    <w:rsid w:val="00A64166"/>
    <w:rsid w:val="00A83724"/>
    <w:rsid w:val="00AA2B1D"/>
    <w:rsid w:val="00AA50DB"/>
    <w:rsid w:val="00AB0AAC"/>
    <w:rsid w:val="00AF3D20"/>
    <w:rsid w:val="00B00315"/>
    <w:rsid w:val="00B003E3"/>
    <w:rsid w:val="00B06D32"/>
    <w:rsid w:val="00B10462"/>
    <w:rsid w:val="00B212F7"/>
    <w:rsid w:val="00B36E71"/>
    <w:rsid w:val="00B55D46"/>
    <w:rsid w:val="00B66395"/>
    <w:rsid w:val="00B76F33"/>
    <w:rsid w:val="00B82089"/>
    <w:rsid w:val="00B83054"/>
    <w:rsid w:val="00B87EC0"/>
    <w:rsid w:val="00B95D14"/>
    <w:rsid w:val="00B96E1B"/>
    <w:rsid w:val="00BB1AFA"/>
    <w:rsid w:val="00BB6E3E"/>
    <w:rsid w:val="00BE54B2"/>
    <w:rsid w:val="00C11A5A"/>
    <w:rsid w:val="00C231FF"/>
    <w:rsid w:val="00C248CF"/>
    <w:rsid w:val="00C52905"/>
    <w:rsid w:val="00C748AB"/>
    <w:rsid w:val="00C754E4"/>
    <w:rsid w:val="00C83ACA"/>
    <w:rsid w:val="00CA4A06"/>
    <w:rsid w:val="00CC3EFF"/>
    <w:rsid w:val="00CE21BB"/>
    <w:rsid w:val="00CE59C9"/>
    <w:rsid w:val="00D208DF"/>
    <w:rsid w:val="00D42C3A"/>
    <w:rsid w:val="00D42F74"/>
    <w:rsid w:val="00D45DD4"/>
    <w:rsid w:val="00D46498"/>
    <w:rsid w:val="00D73550"/>
    <w:rsid w:val="00D75508"/>
    <w:rsid w:val="00D80766"/>
    <w:rsid w:val="00DA791D"/>
    <w:rsid w:val="00DD0B32"/>
    <w:rsid w:val="00DD35FC"/>
    <w:rsid w:val="00E003D2"/>
    <w:rsid w:val="00E253CA"/>
    <w:rsid w:val="00E33934"/>
    <w:rsid w:val="00EA7E64"/>
    <w:rsid w:val="00EE3969"/>
    <w:rsid w:val="00EE399E"/>
    <w:rsid w:val="00EF254B"/>
    <w:rsid w:val="00EF645F"/>
    <w:rsid w:val="00F02B30"/>
    <w:rsid w:val="00F34ADE"/>
    <w:rsid w:val="00F36BCB"/>
    <w:rsid w:val="00F52761"/>
    <w:rsid w:val="00F6144F"/>
    <w:rsid w:val="00F64AAF"/>
    <w:rsid w:val="00F73979"/>
    <w:rsid w:val="00FB19B7"/>
    <w:rsid w:val="00FB41EE"/>
    <w:rsid w:val="00FE669A"/>
    <w:rsid w:val="00FE6BEB"/>
    <w:rsid w:val="00FF3873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C185A0"/>
  <w15:docId w15:val="{4E8271FF-7BE2-460E-A5D3-992B1B86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08DF"/>
    <w:pPr>
      <w:ind w:firstLine="1134"/>
    </w:pPr>
    <w:rPr>
      <w:rFonts w:cs="Arial"/>
      <w:sz w:val="24"/>
      <w:szCs w:val="24"/>
    </w:rPr>
  </w:style>
  <w:style w:type="paragraph" w:styleId="1">
    <w:name w:val="heading 1"/>
    <w:basedOn w:val="a0"/>
    <w:next w:val="a0"/>
    <w:qFormat/>
    <w:rsid w:val="00D42F74"/>
    <w:pPr>
      <w:keepNext/>
      <w:overflowPunct w:val="0"/>
      <w:autoSpaceDE w:val="0"/>
      <w:autoSpaceDN w:val="0"/>
      <w:adjustRightInd w:val="0"/>
      <w:spacing w:line="240" w:lineRule="atLeast"/>
      <w:ind w:firstLine="0"/>
      <w:textAlignment w:val="baseline"/>
      <w:outlineLvl w:val="0"/>
    </w:pPr>
    <w:rPr>
      <w:rFonts w:ascii="Arial" w:hAnsi="Arial" w:cs="Times New Roman"/>
      <w:b/>
      <w:cap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208DF"/>
    <w:pPr>
      <w:tabs>
        <w:tab w:val="center" w:pos="4844"/>
        <w:tab w:val="right" w:pos="9689"/>
      </w:tabs>
      <w:ind w:firstLine="0"/>
      <w:jc w:val="center"/>
    </w:pPr>
  </w:style>
  <w:style w:type="paragraph" w:styleId="a5">
    <w:name w:val="footer"/>
    <w:basedOn w:val="a0"/>
    <w:rsid w:val="00D208DF"/>
    <w:pPr>
      <w:tabs>
        <w:tab w:val="center" w:pos="4844"/>
        <w:tab w:val="right" w:pos="9689"/>
      </w:tabs>
    </w:pPr>
  </w:style>
  <w:style w:type="paragraph" w:styleId="a6">
    <w:name w:val="Balloon Text"/>
    <w:basedOn w:val="a0"/>
    <w:link w:val="a7"/>
    <w:rsid w:val="00B87E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B87EC0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07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"/>
    <w:basedOn w:val="a0"/>
    <w:rsid w:val="009306A6"/>
    <w:pPr>
      <w:numPr>
        <w:numId w:val="14"/>
      </w:numPr>
      <w:contextualSpacing/>
    </w:pPr>
  </w:style>
  <w:style w:type="paragraph" w:styleId="a9">
    <w:name w:val="List Paragraph"/>
    <w:basedOn w:val="a0"/>
    <w:uiPriority w:val="34"/>
    <w:qFormat/>
    <w:rsid w:val="00B06D3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1"/>
    <w:unhideWhenUsed/>
    <w:rsid w:val="00A83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rnew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prnew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lruchkina</dc:creator>
  <cp:keywords>standard, стандарт</cp:keywords>
  <dc:description/>
  <cp:lastModifiedBy>Евгения Федосеева</cp:lastModifiedBy>
  <cp:revision>4</cp:revision>
  <cp:lastPrinted>2000-10-24T08:52:00Z</cp:lastPrinted>
  <dcterms:created xsi:type="dcterms:W3CDTF">2020-11-03T12:45:00Z</dcterms:created>
  <dcterms:modified xsi:type="dcterms:W3CDTF">2021-01-27T10:15:00Z</dcterms:modified>
</cp:coreProperties>
</file>